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1" w:rsidRDefault="00A866E5">
      <w:pPr>
        <w:pStyle w:val="a4"/>
        <w:numPr>
          <w:ilvl w:val="0"/>
          <w:numId w:val="1"/>
        </w:numPr>
        <w:tabs>
          <w:tab w:val="left" w:pos="417"/>
          <w:tab w:val="left" w:pos="8545"/>
        </w:tabs>
        <w:spacing w:before="14"/>
        <w:ind w:hanging="223"/>
        <w:rPr>
          <w:rFonts w:ascii="Dotum" w:eastAsia="Dotum" w:hAnsi="Dotum"/>
          <w:sz w:val="16"/>
        </w:rPr>
      </w:pPr>
      <w:proofErr w:type="spellStart"/>
      <w:r>
        <w:rPr>
          <w:rFonts w:ascii="Dotum" w:eastAsia="Dotum" w:hAnsi="Dotum" w:hint="eastAsia"/>
          <w:sz w:val="16"/>
        </w:rPr>
        <w:t>출입국관리법시행규칙</w:t>
      </w:r>
      <w:proofErr w:type="spellEnd"/>
      <w:r>
        <w:rPr>
          <w:rFonts w:ascii="Dotum" w:eastAsia="Dotum" w:hAnsi="Dotum" w:hint="eastAsia"/>
          <w:spacing w:val="12"/>
          <w:sz w:val="16"/>
        </w:rPr>
        <w:t xml:space="preserve"> [</w:t>
      </w:r>
      <w:r>
        <w:rPr>
          <w:rFonts w:ascii="Dotum" w:eastAsia="Dotum" w:hAnsi="Dotum" w:hint="eastAsia"/>
          <w:sz w:val="16"/>
        </w:rPr>
        <w:t>별지제17호서식]</w:t>
      </w:r>
      <w:r>
        <w:rPr>
          <w:rFonts w:ascii="Dotum" w:eastAsia="Dotum" w:hAnsi="Dotum" w:hint="eastAsia"/>
          <w:color w:val="0000FF"/>
          <w:sz w:val="18"/>
        </w:rPr>
        <w:t>&lt;개정2018.6.12.&gt;</w:t>
      </w:r>
      <w:r>
        <w:rPr>
          <w:rFonts w:ascii="Dotum" w:eastAsia="Dotum" w:hAnsi="Dotum" w:hint="eastAsia"/>
          <w:color w:val="0000FF"/>
          <w:sz w:val="18"/>
        </w:rPr>
        <w:tab/>
      </w:r>
      <w:r>
        <w:rPr>
          <w:rFonts w:ascii="Dotum" w:eastAsia="Dotum" w:hAnsi="Dotum" w:hint="eastAsia"/>
          <w:position w:val="1"/>
          <w:sz w:val="16"/>
        </w:rPr>
        <w:t>(</w:t>
      </w:r>
      <w:r>
        <w:rPr>
          <w:rFonts w:ascii="宋体" w:eastAsia="宋体" w:hAnsi="宋体" w:hint="eastAsia"/>
          <w:spacing w:val="-3"/>
          <w:position w:val="1"/>
          <w:sz w:val="16"/>
        </w:rPr>
        <w:t>第</w:t>
      </w:r>
      <w:r>
        <w:rPr>
          <w:rFonts w:ascii="FZSong_Superfont" w:eastAsia="FZSong_Superfont" w:hAnsi="FZSong_Superfont" w:hint="eastAsia"/>
          <w:position w:val="1"/>
          <w:sz w:val="16"/>
        </w:rPr>
        <w:t>1</w:t>
      </w:r>
      <w:r>
        <w:rPr>
          <w:rFonts w:ascii="宋体" w:eastAsia="宋体" w:hAnsi="宋体" w:hint="eastAsia"/>
          <w:spacing w:val="-1"/>
          <w:position w:val="1"/>
          <w:sz w:val="16"/>
        </w:rPr>
        <w:t xml:space="preserve">页 </w:t>
      </w:r>
      <w:r>
        <w:rPr>
          <w:rFonts w:ascii="Dotum" w:eastAsia="Dotum" w:hAnsi="Dotum" w:hint="eastAsia"/>
          <w:position w:val="1"/>
          <w:sz w:val="16"/>
        </w:rPr>
        <w:t>/Page1)</w:t>
      </w:r>
    </w:p>
    <w:p w:rsidR="00B614F1" w:rsidRDefault="00A866E5">
      <w:pPr>
        <w:spacing w:before="79"/>
        <w:ind w:left="56" w:right="74"/>
        <w:jc w:val="center"/>
        <w:rPr>
          <w:rFonts w:ascii="宋体" w:eastAsia="宋体"/>
          <w:b/>
          <w:sz w:val="32"/>
        </w:rPr>
      </w:pPr>
      <w:proofErr w:type="spellStart"/>
      <w:r>
        <w:rPr>
          <w:rFonts w:ascii="宋体" w:eastAsia="宋体" w:hint="eastAsia"/>
          <w:b/>
          <w:sz w:val="32"/>
        </w:rPr>
        <w:t>大韩民国签证申请表</w:t>
      </w:r>
      <w:proofErr w:type="spellEnd"/>
    </w:p>
    <w:p w:rsidR="00B614F1" w:rsidRDefault="00A866E5">
      <w:pPr>
        <w:spacing w:before="24"/>
        <w:ind w:left="41" w:right="74"/>
        <w:jc w:val="center"/>
        <w:rPr>
          <w:rFonts w:ascii="Arial"/>
          <w:sz w:val="32"/>
        </w:rPr>
      </w:pPr>
      <w:r>
        <w:rPr>
          <w:rFonts w:ascii="Arial"/>
          <w:spacing w:val="14"/>
          <w:sz w:val="32"/>
        </w:rPr>
        <w:t xml:space="preserve">APPLICATION </w:t>
      </w:r>
      <w:r>
        <w:rPr>
          <w:rFonts w:ascii="Arial"/>
          <w:spacing w:val="10"/>
          <w:sz w:val="32"/>
        </w:rPr>
        <w:t>FOR</w:t>
      </w:r>
      <w:r>
        <w:rPr>
          <w:rFonts w:ascii="Arial"/>
          <w:spacing w:val="12"/>
          <w:sz w:val="32"/>
        </w:rPr>
        <w:t>VISA</w:t>
      </w:r>
    </w:p>
    <w:p w:rsidR="00B614F1" w:rsidRDefault="00475687">
      <w:pPr>
        <w:pStyle w:val="a3"/>
        <w:spacing w:before="10"/>
        <w:rPr>
          <w:rFonts w:ascii="Arial"/>
          <w:sz w:val="12"/>
        </w:rPr>
      </w:pPr>
      <w:r w:rsidRPr="00475687">
        <w:pict>
          <v:line id="直线 2" o:spid="_x0000_s1026" style="position:absolute;z-index:-251658752;mso-position-horizontal-relative:page" from="43.75pt,9.55pt" to="528.4pt,9.55pt" o:gfxdata="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CydZXYAAAACQEAAA8AAAAAAAAAAQAgAAAAIgAA&#10;AGRycy9kb3ducmV2LnhtbFBLAQIUABQAAAAIAIdO4kDWjTqizwEAAI4DAAAOAAAAAAAAAAEAIAAA&#10;ACcBAABkcnMvZTJvRG9jLnhtbFBLBQYAAAAABgAGAFkBAABoBQAAAAA=&#10;" strokeweight=".36pt">
            <w10:wrap type="topAndBottom" anchorx="page"/>
          </v:line>
        </w:pict>
      </w:r>
    </w:p>
    <w:p w:rsidR="00B614F1" w:rsidRDefault="00A866E5">
      <w:pPr>
        <w:pStyle w:val="2"/>
        <w:spacing w:before="99" w:line="363" w:lineRule="exact"/>
        <w:rPr>
          <w:rFonts w:ascii="FZSong_Superfont" w:eastAsia="FZSong_Superfont"/>
        </w:rPr>
      </w:pPr>
      <w:r>
        <w:rPr>
          <w:rFonts w:ascii="FZSong_Superfont" w:eastAsia="FZSong_Superfont" w:hint="eastAsia"/>
          <w:w w:val="95"/>
        </w:rPr>
        <w:t>&lt;</w:t>
      </w:r>
      <w:proofErr w:type="spellStart"/>
      <w:r>
        <w:rPr>
          <w:rFonts w:ascii="宋体" w:eastAsia="宋体" w:hint="eastAsia"/>
          <w:w w:val="95"/>
        </w:rPr>
        <w:t>申请表填写指引</w:t>
      </w:r>
      <w:proofErr w:type="spellEnd"/>
      <w:r>
        <w:rPr>
          <w:rFonts w:ascii="FZSong_Superfont" w:eastAsia="FZSong_Superfont" w:hint="eastAsia"/>
          <w:w w:val="95"/>
        </w:rPr>
        <w:t>&gt;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line="210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申请人必须如实</w:t>
      </w:r>
      <w:r>
        <w:rPr>
          <w:rFonts w:ascii="Haansoft Batang" w:eastAsia="Haansoft Batang" w:hAnsi="Haansoft Batang" w:hint="eastAsia"/>
          <w:spacing w:val="-10"/>
          <w:sz w:val="18"/>
          <w:lang w:eastAsia="zh-CN"/>
        </w:rPr>
        <w:t>、</w:t>
      </w:r>
      <w:r>
        <w:rPr>
          <w:rFonts w:ascii="宋体" w:eastAsia="宋体" w:hAnsi="宋体" w:hint="eastAsia"/>
          <w:spacing w:val="-8"/>
          <w:sz w:val="18"/>
          <w:lang w:eastAsia="zh-CN"/>
        </w:rPr>
        <w:t>完整</w:t>
      </w:r>
      <w:r>
        <w:rPr>
          <w:rFonts w:ascii="Haansoft Batang" w:eastAsia="Haansoft Batang" w:hAnsi="Haansoft Batang" w:hint="eastAsia"/>
          <w:spacing w:val="-10"/>
          <w:sz w:val="18"/>
          <w:lang w:eastAsia="zh-CN"/>
        </w:rPr>
        <w:t>、</w:t>
      </w:r>
      <w:r>
        <w:rPr>
          <w:rFonts w:ascii="宋体" w:eastAsia="宋体" w:hAnsi="宋体" w:hint="eastAsia"/>
          <w:spacing w:val="-10"/>
          <w:sz w:val="18"/>
          <w:lang w:eastAsia="zh-CN"/>
        </w:rPr>
        <w:t>准确地填写本表格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59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请逐项在空白处用韩文或英文填写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11" w:line="363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请在相应的</w:t>
      </w:r>
      <w:r>
        <w:rPr>
          <w:rFonts w:ascii="FZSong_Superfont" w:eastAsia="FZSong_Superfont" w:hAnsi="FZSong_Superfont" w:hint="eastAsia"/>
          <w:spacing w:val="31"/>
          <w:sz w:val="18"/>
          <w:lang w:eastAsia="zh-CN"/>
        </w:rPr>
        <w:t>[ ]</w:t>
      </w:r>
      <w:r>
        <w:rPr>
          <w:rFonts w:ascii="宋体" w:eastAsia="宋体" w:hAnsi="宋体" w:hint="eastAsia"/>
          <w:spacing w:val="-9"/>
          <w:sz w:val="18"/>
          <w:lang w:eastAsia="zh-CN"/>
        </w:rPr>
        <w:t>内打</w:t>
      </w:r>
      <w:r>
        <w:rPr>
          <w:rFonts w:ascii="Haansoft Batang" w:eastAsia="Haansoft Batang" w:hAnsi="Haansoft Batang" w:hint="eastAsia"/>
          <w:spacing w:val="-8"/>
          <w:sz w:val="18"/>
          <w:lang w:eastAsia="zh-CN"/>
        </w:rPr>
        <w:t>√</w:t>
      </w:r>
      <w:r>
        <w:rPr>
          <w:rFonts w:ascii="宋体" w:eastAsia="宋体" w:hAnsi="宋体" w:hint="eastAsia"/>
          <w:spacing w:val="-9"/>
          <w:sz w:val="18"/>
          <w:lang w:eastAsia="zh-CN"/>
        </w:rPr>
        <w:t>选择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line="210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9"/>
          <w:sz w:val="18"/>
          <w:lang w:eastAsia="zh-CN"/>
        </w:rPr>
        <w:t>如选择</w:t>
      </w:r>
      <w:r>
        <w:rPr>
          <w:rFonts w:ascii="Haansoft Batang" w:eastAsia="Haansoft Batang" w:hAnsi="Haansoft Batang" w:hint="eastAsia"/>
          <w:spacing w:val="-4"/>
          <w:sz w:val="18"/>
          <w:lang w:eastAsia="zh-CN"/>
        </w:rPr>
        <w:t>“</w:t>
      </w:r>
      <w:r>
        <w:rPr>
          <w:rFonts w:ascii="宋体" w:eastAsia="宋体" w:hAnsi="宋体" w:hint="eastAsia"/>
          <w:spacing w:val="-9"/>
          <w:sz w:val="18"/>
          <w:lang w:eastAsia="zh-CN"/>
        </w:rPr>
        <w:t>其他</w:t>
      </w:r>
      <w:r>
        <w:rPr>
          <w:rFonts w:ascii="Haansoft Batang" w:eastAsia="Haansoft Batang" w:hAnsi="Haansoft Batang" w:hint="eastAsia"/>
          <w:spacing w:val="-7"/>
          <w:sz w:val="18"/>
          <w:lang w:eastAsia="zh-CN"/>
        </w:rPr>
        <w:t>”，</w:t>
      </w:r>
      <w:r>
        <w:rPr>
          <w:rFonts w:ascii="宋体" w:eastAsia="宋体" w:hAnsi="宋体" w:hint="eastAsia"/>
          <w:spacing w:val="-9"/>
          <w:sz w:val="18"/>
          <w:lang w:eastAsia="zh-CN"/>
        </w:rPr>
        <w:t>请详细说明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2"/>
      </w:pPr>
      <w:r>
        <w:t xml:space="preserve">&lt;How to fill </w:t>
      </w:r>
      <w:r>
        <w:rPr>
          <w:spacing w:val="-2"/>
        </w:rPr>
        <w:t xml:space="preserve">out </w:t>
      </w:r>
      <w:proofErr w:type="spellStart"/>
      <w:r>
        <w:t>thisform</w:t>
      </w:r>
      <w:proofErr w:type="spellEnd"/>
      <w:r>
        <w:t>&gt;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1"/>
        <w:rPr>
          <w:sz w:val="18"/>
        </w:rPr>
      </w:pPr>
      <w:proofErr w:type="spellStart"/>
      <w:r>
        <w:rPr>
          <w:spacing w:val="-4"/>
          <w:sz w:val="18"/>
        </w:rPr>
        <w:t>Youmustfill</w:t>
      </w:r>
      <w:r>
        <w:rPr>
          <w:spacing w:val="-3"/>
          <w:sz w:val="18"/>
        </w:rPr>
        <w:t>out</w:t>
      </w:r>
      <w:r>
        <w:rPr>
          <w:spacing w:val="-4"/>
          <w:sz w:val="18"/>
        </w:rPr>
        <w:t>thisform</w:t>
      </w:r>
      <w:r>
        <w:rPr>
          <w:spacing w:val="-5"/>
          <w:sz w:val="18"/>
        </w:rPr>
        <w:t>completely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>correctly</w:t>
      </w:r>
      <w:proofErr w:type="spellEnd"/>
      <w:r>
        <w:rPr>
          <w:spacing w:val="-5"/>
          <w:sz w:val="18"/>
        </w:rPr>
        <w:t>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2"/>
        <w:rPr>
          <w:sz w:val="18"/>
        </w:rPr>
      </w:pPr>
      <w:proofErr w:type="spellStart"/>
      <w:r>
        <w:rPr>
          <w:spacing w:val="-4"/>
          <w:sz w:val="18"/>
        </w:rPr>
        <w:t>Youmustwrite</w:t>
      </w:r>
      <w:r>
        <w:rPr>
          <w:sz w:val="18"/>
        </w:rPr>
        <w:t>in</w:t>
      </w:r>
      <w:r>
        <w:rPr>
          <w:spacing w:val="-4"/>
          <w:sz w:val="18"/>
        </w:rPr>
        <w:t>block</w:t>
      </w:r>
      <w:r>
        <w:rPr>
          <w:spacing w:val="-5"/>
          <w:sz w:val="18"/>
        </w:rPr>
        <w:t>letters</w:t>
      </w:r>
      <w:r>
        <w:rPr>
          <w:spacing w:val="-4"/>
          <w:sz w:val="18"/>
        </w:rPr>
        <w:t>either</w:t>
      </w:r>
      <w:r>
        <w:rPr>
          <w:sz w:val="18"/>
        </w:rPr>
        <w:t>in</w:t>
      </w:r>
      <w:r>
        <w:rPr>
          <w:spacing w:val="-5"/>
          <w:sz w:val="18"/>
        </w:rPr>
        <w:t>English</w:t>
      </w:r>
      <w:r>
        <w:rPr>
          <w:sz w:val="18"/>
        </w:rPr>
        <w:t>or</w:t>
      </w:r>
      <w:r>
        <w:rPr>
          <w:spacing w:val="-5"/>
          <w:sz w:val="18"/>
        </w:rPr>
        <w:t>Korean</w:t>
      </w:r>
      <w:proofErr w:type="spellEnd"/>
      <w:r>
        <w:rPr>
          <w:spacing w:val="-5"/>
          <w:sz w:val="18"/>
        </w:rPr>
        <w:t>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59"/>
        <w:rPr>
          <w:sz w:val="18"/>
        </w:rPr>
      </w:pPr>
      <w:proofErr w:type="spellStart"/>
      <w:r>
        <w:rPr>
          <w:spacing w:val="-4"/>
          <w:sz w:val="18"/>
        </w:rPr>
        <w:t>For</w:t>
      </w:r>
      <w:r>
        <w:rPr>
          <w:spacing w:val="-5"/>
          <w:sz w:val="18"/>
        </w:rPr>
        <w:t>multiple-choicequestions</w:t>
      </w:r>
      <w:proofErr w:type="gramStart"/>
      <w:r>
        <w:rPr>
          <w:spacing w:val="-5"/>
          <w:sz w:val="18"/>
        </w:rPr>
        <w:t>,</w:t>
      </w:r>
      <w:r>
        <w:rPr>
          <w:spacing w:val="-4"/>
          <w:sz w:val="18"/>
        </w:rPr>
        <w:t>youmust</w:t>
      </w:r>
      <w:r>
        <w:rPr>
          <w:spacing w:val="-5"/>
          <w:sz w:val="18"/>
        </w:rPr>
        <w:t>check</w:t>
      </w:r>
      <w:proofErr w:type="spellEnd"/>
      <w:proofErr w:type="gramEnd"/>
      <w:r>
        <w:rPr>
          <w:spacing w:val="-5"/>
          <w:sz w:val="18"/>
        </w:rPr>
        <w:t>[√]</w:t>
      </w:r>
      <w:proofErr w:type="spellStart"/>
      <w:r>
        <w:rPr>
          <w:spacing w:val="-3"/>
          <w:sz w:val="18"/>
        </w:rPr>
        <w:t>all</w:t>
      </w:r>
      <w:r>
        <w:rPr>
          <w:spacing w:val="-4"/>
          <w:sz w:val="18"/>
        </w:rPr>
        <w:t>thatapply</w:t>
      </w:r>
      <w:proofErr w:type="spellEnd"/>
      <w:r>
        <w:rPr>
          <w:spacing w:val="-4"/>
          <w:sz w:val="18"/>
        </w:rPr>
        <w:t>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>you</w:t>
      </w:r>
      <w:r>
        <w:rPr>
          <w:spacing w:val="-6"/>
          <w:sz w:val="18"/>
        </w:rPr>
        <w:t>select‘Other’</w:t>
      </w:r>
      <w:proofErr w:type="gramStart"/>
      <w:r>
        <w:rPr>
          <w:spacing w:val="-6"/>
          <w:sz w:val="18"/>
        </w:rPr>
        <w:t>,</w:t>
      </w:r>
      <w:r>
        <w:rPr>
          <w:spacing w:val="-5"/>
          <w:sz w:val="18"/>
        </w:rPr>
        <w:t>pleaseprovide</w:t>
      </w:r>
      <w:r>
        <w:rPr>
          <w:spacing w:val="-4"/>
          <w:sz w:val="18"/>
        </w:rPr>
        <w:t>uswithmore</w:t>
      </w:r>
      <w:r>
        <w:rPr>
          <w:spacing w:val="-5"/>
          <w:sz w:val="18"/>
        </w:rPr>
        <w:t>information</w:t>
      </w:r>
      <w:r>
        <w:rPr>
          <w:sz w:val="18"/>
        </w:rPr>
        <w:t>in</w:t>
      </w:r>
      <w:r>
        <w:rPr>
          <w:spacing w:val="-3"/>
          <w:sz w:val="18"/>
        </w:rPr>
        <w:t>the</w:t>
      </w:r>
      <w:r>
        <w:rPr>
          <w:spacing w:val="-4"/>
          <w:sz w:val="18"/>
        </w:rPr>
        <w:t>given</w:t>
      </w:r>
      <w:r>
        <w:rPr>
          <w:spacing w:val="-5"/>
          <w:sz w:val="18"/>
        </w:rPr>
        <w:t>space</w:t>
      </w:r>
      <w:proofErr w:type="gramEnd"/>
      <w:r>
        <w:rPr>
          <w:spacing w:val="-5"/>
          <w:sz w:val="18"/>
        </w:rPr>
        <w:t>.</w:t>
      </w:r>
    </w:p>
    <w:p w:rsidR="00B614F1" w:rsidRDefault="00475687">
      <w:pPr>
        <w:pStyle w:val="a3"/>
        <w:rPr>
          <w:sz w:val="8"/>
        </w:rPr>
      </w:pPr>
      <w:r w:rsidRPr="00475687">
        <w:pict>
          <v:line id="直线 3" o:spid="_x0000_s1110" style="position:absolute;z-index:-251657728;mso-position-horizontal-relative:page" from="43.75pt,7.3pt" to="528.4pt,7.3pt" o:gfxdata="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ascTzYAAAACQEAAA8AAAAAAAAAAQAgAAAAIgAA&#10;AGRycy9kb3ducmV2LnhtbFBLAQIUABQAAAAIAIdO4kCvZxhxzwEAAI4DAAAOAAAAAAAAAAEAIAAA&#10;ACcBAABkcnMvZTJvRG9jLnhtbFBLBQYAAAAABgAGAFkBAABoBQAAAAA=&#10;" strokeweight=".36pt">
            <w10:wrap type="topAndBottom" anchorx="page"/>
          </v:line>
        </w:pict>
      </w:r>
    </w:p>
    <w:tbl>
      <w:tblPr>
        <w:tblW w:w="969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1566"/>
        <w:gridCol w:w="243"/>
        <w:gridCol w:w="2158"/>
        <w:gridCol w:w="2141"/>
        <w:gridCol w:w="305"/>
        <w:gridCol w:w="1091"/>
        <w:gridCol w:w="248"/>
      </w:tblGrid>
      <w:tr w:rsidR="00B614F1">
        <w:trPr>
          <w:trHeight w:val="471"/>
        </w:trPr>
        <w:tc>
          <w:tcPr>
            <w:tcW w:w="9690" w:type="dxa"/>
            <w:gridSpan w:val="8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B614F1" w:rsidRDefault="00A866E5">
            <w:pPr>
              <w:pStyle w:val="TableParagraph"/>
              <w:spacing w:before="91"/>
              <w:ind w:left="117"/>
              <w:rPr>
                <w:rFonts w:ascii="Times New Roman" w:eastAsia="Times New Roman"/>
                <w:b/>
              </w:rPr>
            </w:pPr>
            <w:proofErr w:type="spellStart"/>
            <w:r>
              <w:rPr>
                <w:rFonts w:ascii="宋体" w:eastAsia="宋体" w:hint="eastAsia"/>
                <w:b/>
              </w:rPr>
              <w:t>一</w:t>
            </w:r>
            <w:r>
              <w:rPr>
                <w:rFonts w:ascii="Haansoft Batang" w:eastAsia="Haansoft Batang" w:hint="eastAsia"/>
                <w:b/>
              </w:rPr>
              <w:t>、</w:t>
            </w:r>
            <w:r>
              <w:rPr>
                <w:rFonts w:ascii="宋体" w:eastAsia="宋体" w:hint="eastAsia"/>
                <w:b/>
              </w:rPr>
              <w:t>个人信息</w:t>
            </w:r>
            <w:proofErr w:type="spellEnd"/>
            <w:r>
              <w:rPr>
                <w:rFonts w:ascii="宋体" w:eastAsia="宋体" w:hint="eastAsia"/>
                <w:b/>
              </w:rPr>
              <w:t xml:space="preserve"> </w:t>
            </w:r>
            <w:r>
              <w:rPr>
                <w:rFonts w:ascii="Dotum" w:eastAsia="Dotum" w:hint="eastAsia"/>
                <w:b/>
                <w:i/>
              </w:rPr>
              <w:t xml:space="preserve">/ </w:t>
            </w:r>
            <w:r>
              <w:rPr>
                <w:rFonts w:ascii="Times New Roman" w:eastAsia="Times New Roman"/>
                <w:b/>
              </w:rPr>
              <w:t>PERSONAL  DETAILS</w:t>
            </w:r>
          </w:p>
        </w:tc>
      </w:tr>
      <w:tr w:rsidR="00B614F1">
        <w:trPr>
          <w:trHeight w:val="301"/>
        </w:trPr>
        <w:tc>
          <w:tcPr>
            <w:tcW w:w="1938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spacing w:before="2"/>
              <w:rPr>
                <w:sz w:val="16"/>
              </w:rPr>
            </w:pPr>
          </w:p>
          <w:p w:rsidR="00B614F1" w:rsidRDefault="00A866E5">
            <w:pPr>
              <w:pStyle w:val="TableParagraph"/>
              <w:spacing w:before="1" w:line="230" w:lineRule="exact"/>
              <w:ind w:left="91" w:right="77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照片</w:t>
            </w:r>
            <w:proofErr w:type="spellEnd"/>
          </w:p>
          <w:p w:rsidR="00B614F1" w:rsidRDefault="00A866E5">
            <w:pPr>
              <w:pStyle w:val="TableParagraph"/>
              <w:spacing w:line="197" w:lineRule="exact"/>
              <w:ind w:left="91" w:right="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PHOTO</w:t>
            </w:r>
          </w:p>
          <w:p w:rsidR="00B614F1" w:rsidRDefault="00A866E5">
            <w:pPr>
              <w:pStyle w:val="TableParagraph"/>
              <w:spacing w:line="183" w:lineRule="exact"/>
              <w:ind w:left="443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(35㎜×45㎜)</w:t>
            </w:r>
          </w:p>
          <w:p w:rsidR="00B614F1" w:rsidRDefault="00A866E5">
            <w:pPr>
              <w:pStyle w:val="TableParagraph"/>
              <w:spacing w:before="23" w:line="168" w:lineRule="auto"/>
              <w:ind w:left="91" w:right="77"/>
              <w:jc w:val="center"/>
              <w:rPr>
                <w:rFonts w:ascii="宋体" w:eastAsia="宋体"/>
                <w:sz w:val="16"/>
                <w:lang w:eastAsia="zh-CN"/>
              </w:rPr>
            </w:pPr>
            <w:r>
              <w:rPr>
                <w:rFonts w:ascii="FZSong_Superfont" w:eastAsia="FZSong_Superfont" w:hint="eastAsia"/>
                <w:w w:val="95"/>
                <w:sz w:val="16"/>
                <w:lang w:eastAsia="zh-CN"/>
              </w:rPr>
              <w:t xml:space="preserve">- 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粘贴一张近</w:t>
            </w:r>
            <w:r>
              <w:rPr>
                <w:rFonts w:ascii="FZSong_Superfont" w:eastAsia="FZSong_Superfont" w:hint="eastAsia"/>
                <w:w w:val="95"/>
                <w:sz w:val="16"/>
                <w:lang w:eastAsia="zh-CN"/>
              </w:rPr>
              <w:t>6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个月免冠</w:t>
            </w:r>
            <w:r>
              <w:rPr>
                <w:rFonts w:ascii="Haansoft Batang" w:eastAsia="Haansoft Batang" w:hint="eastAsia"/>
                <w:w w:val="95"/>
                <w:sz w:val="16"/>
                <w:lang w:eastAsia="zh-CN"/>
              </w:rPr>
              <w:t>、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白色背景的彩色护照照片</w:t>
            </w:r>
          </w:p>
          <w:p w:rsidR="00B614F1" w:rsidRDefault="00A866E5">
            <w:pPr>
              <w:pStyle w:val="TableParagraph"/>
              <w:spacing w:before="18" w:line="242" w:lineRule="auto"/>
              <w:ind w:left="85" w:right="70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 xml:space="preserve">A </w:t>
            </w:r>
            <w:r>
              <w:rPr>
                <w:rFonts w:ascii="Dotum"/>
                <w:spacing w:val="-3"/>
                <w:sz w:val="16"/>
              </w:rPr>
              <w:t xml:space="preserve">color photo taken </w:t>
            </w:r>
            <w:r>
              <w:rPr>
                <w:rFonts w:ascii="Dotum"/>
                <w:sz w:val="16"/>
              </w:rPr>
              <w:t xml:space="preserve">within last 6 </w:t>
            </w:r>
            <w:r>
              <w:rPr>
                <w:rFonts w:ascii="Dotum"/>
                <w:spacing w:val="-3"/>
                <w:sz w:val="16"/>
              </w:rPr>
              <w:t xml:space="preserve">months(full </w:t>
            </w:r>
            <w:r>
              <w:rPr>
                <w:rFonts w:ascii="Dotum"/>
                <w:sz w:val="16"/>
              </w:rPr>
              <w:t xml:space="preserve">face without hat, front view </w:t>
            </w:r>
            <w:r>
              <w:rPr>
                <w:rFonts w:ascii="Dotum"/>
                <w:spacing w:val="-3"/>
                <w:sz w:val="16"/>
              </w:rPr>
              <w:t xml:space="preserve">against </w:t>
            </w:r>
            <w:proofErr w:type="spellStart"/>
            <w:r>
              <w:rPr>
                <w:rFonts w:ascii="Dotum"/>
                <w:sz w:val="16"/>
              </w:rPr>
              <w:t>white</w:t>
            </w:r>
            <w:r>
              <w:rPr>
                <w:rFonts w:ascii="Dotum"/>
                <w:spacing w:val="-3"/>
                <w:sz w:val="16"/>
              </w:rPr>
              <w:t>or</w:t>
            </w:r>
            <w:proofErr w:type="spellEnd"/>
          </w:p>
          <w:p w:rsidR="00B614F1" w:rsidRDefault="00A866E5">
            <w:pPr>
              <w:pStyle w:val="TableParagraph"/>
              <w:ind w:left="90" w:right="77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w w:val="95"/>
                <w:sz w:val="16"/>
              </w:rPr>
              <w:t>off-</w:t>
            </w:r>
            <w:proofErr w:type="spellStart"/>
            <w:r>
              <w:rPr>
                <w:rFonts w:ascii="Dotum"/>
                <w:w w:val="95"/>
                <w:sz w:val="16"/>
              </w:rPr>
              <w:t>white</w:t>
            </w:r>
            <w:r>
              <w:rPr>
                <w:rFonts w:ascii="Dotum"/>
                <w:spacing w:val="-3"/>
                <w:w w:val="95"/>
                <w:sz w:val="16"/>
              </w:rPr>
              <w:t>background</w:t>
            </w:r>
            <w:proofErr w:type="spellEnd"/>
            <w:r>
              <w:rPr>
                <w:rFonts w:ascii="Dotum"/>
                <w:spacing w:val="-3"/>
                <w:w w:val="95"/>
                <w:sz w:val="16"/>
              </w:rPr>
              <w:t>)</w:t>
            </w:r>
          </w:p>
        </w:tc>
        <w:tc>
          <w:tcPr>
            <w:tcW w:w="7752" w:type="dxa"/>
            <w:gridSpan w:val="7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  <w:proofErr w:type="spellStart"/>
            <w:r>
              <w:rPr>
                <w:rFonts w:ascii="宋体" w:eastAsia="宋体" w:hint="eastAsia"/>
                <w:sz w:val="20"/>
              </w:rPr>
              <w:t>护照英文姓名</w:t>
            </w:r>
            <w:proofErr w:type="spellEnd"/>
            <w:r>
              <w:rPr>
                <w:sz w:val="20"/>
              </w:rPr>
              <w:t>/Full name in English (as shown in your passport)</w:t>
            </w:r>
          </w:p>
        </w:tc>
      </w:tr>
      <w:tr w:rsidR="00B614F1">
        <w:trPr>
          <w:trHeight w:val="543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Pr="00EB2648" w:rsidRDefault="00A866E5">
            <w:pPr>
              <w:pStyle w:val="TableParagraph"/>
              <w:spacing w:before="22"/>
              <w:ind w:left="208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20"/>
              </w:rPr>
              <w:t xml:space="preserve">姓 </w:t>
            </w:r>
            <w:r>
              <w:rPr>
                <w:sz w:val="18"/>
              </w:rPr>
              <w:t>Family Name</w:t>
            </w:r>
            <w:r w:rsidR="00EB2648">
              <w:rPr>
                <w:rFonts w:eastAsiaTheme="minorEastAsia" w:hint="eastAsia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ZHANG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Pr="00EB2648" w:rsidRDefault="00A866E5">
            <w:pPr>
              <w:pStyle w:val="TableParagraph"/>
              <w:spacing w:before="22"/>
              <w:ind w:left="206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20"/>
              </w:rPr>
              <w:t xml:space="preserve">名 </w:t>
            </w:r>
            <w:r>
              <w:rPr>
                <w:sz w:val="18"/>
              </w:rPr>
              <w:t>Given Names</w:t>
            </w:r>
            <w:r w:rsidR="00EB2648">
              <w:rPr>
                <w:rFonts w:eastAsiaTheme="minorEastAsia" w:hint="eastAsia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SAN</w:t>
            </w:r>
          </w:p>
        </w:tc>
      </w:tr>
      <w:tr w:rsidR="00B614F1">
        <w:trPr>
          <w:trHeight w:val="56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pacing w:val="-4"/>
                <w:sz w:val="20"/>
              </w:rPr>
              <w:t>1.2</w:t>
            </w:r>
            <w:r>
              <w:rPr>
                <w:rFonts w:ascii="宋体" w:eastAsia="宋体" w:hint="eastAsia"/>
                <w:spacing w:val="-17"/>
                <w:sz w:val="20"/>
              </w:rPr>
              <w:t xml:space="preserve">汉字姓名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43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40"/>
              <w:ind w:left="43"/>
              <w:rPr>
                <w:sz w:val="18"/>
              </w:rPr>
            </w:pPr>
            <w:r>
              <w:rPr>
                <w:sz w:val="18"/>
              </w:rPr>
              <w:t>in</w:t>
            </w:r>
          </w:p>
        </w:tc>
        <w:tc>
          <w:tcPr>
            <w:tcW w:w="215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Pr="00EB2648" w:rsidRDefault="00A866E5">
            <w:pPr>
              <w:pStyle w:val="TableParagraph"/>
              <w:spacing w:before="40"/>
              <w:ind w:left="42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Chinese</w:t>
            </w:r>
            <w:r w:rsidR="00EB2648">
              <w:rPr>
                <w:rFonts w:eastAsiaTheme="minorEastAsia" w:hint="eastAsia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张三</w:t>
            </w:r>
          </w:p>
        </w:tc>
        <w:tc>
          <w:tcPr>
            <w:tcW w:w="21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rFonts w:ascii="宋体" w:eastAsia="宋体" w:hint="eastAsia"/>
                <w:sz w:val="20"/>
              </w:rPr>
              <w:t>性别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</w:p>
          <w:p w:rsidR="00B614F1" w:rsidRDefault="00EB2648" w:rsidP="00EB2648">
            <w:pPr>
              <w:pStyle w:val="TableParagraph"/>
              <w:spacing w:before="22"/>
              <w:ind w:firstLineChars="650" w:firstLine="1170"/>
              <w:rPr>
                <w:sz w:val="18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>男</w:t>
            </w:r>
            <w:r w:rsidR="00A866E5">
              <w:rPr>
                <w:sz w:val="18"/>
              </w:rPr>
              <w:t>/Male[</w:t>
            </w:r>
            <w:r w:rsidRPr="00EB2648">
              <w:rPr>
                <w:rFonts w:hint="eastAsia"/>
                <w:sz w:val="18"/>
              </w:rPr>
              <w:t>√</w:t>
            </w:r>
          </w:p>
        </w:tc>
        <w:tc>
          <w:tcPr>
            <w:tcW w:w="30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 w:rsidP="00EB2648">
            <w:pPr>
              <w:pStyle w:val="TableParagraph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1091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>
            <w:pPr>
              <w:pStyle w:val="TableParagraph"/>
              <w:ind w:left="90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女</w:t>
            </w:r>
            <w:r>
              <w:rPr>
                <w:sz w:val="18"/>
              </w:rPr>
              <w:t>/Female[</w:t>
            </w:r>
          </w:p>
        </w:tc>
        <w:tc>
          <w:tcPr>
            <w:tcW w:w="2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>
            <w:pPr>
              <w:pStyle w:val="TableParagraph"/>
              <w:ind w:left="133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52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Pr="00EB2648" w:rsidRDefault="00A866E5">
            <w:pPr>
              <w:pStyle w:val="TableParagraph"/>
              <w:spacing w:before="20"/>
              <w:ind w:left="28"/>
              <w:rPr>
                <w:rFonts w:eastAsiaTheme="minorEastAsia"/>
                <w:sz w:val="16"/>
                <w:lang w:eastAsia="zh-CN"/>
              </w:rPr>
            </w:pPr>
            <w:r>
              <w:rPr>
                <w:sz w:val="20"/>
              </w:rPr>
              <w:t xml:space="preserve">1.4 </w:t>
            </w:r>
            <w:proofErr w:type="spellStart"/>
            <w:r>
              <w:rPr>
                <w:rFonts w:ascii="宋体" w:eastAsia="宋体" w:hint="eastAsia"/>
                <w:sz w:val="20"/>
              </w:rPr>
              <w:t>出生日期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 xml:space="preserve">Date of Birth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)</w:t>
            </w:r>
            <w:r w:rsidR="00EB2648">
              <w:rPr>
                <w:rFonts w:eastAsiaTheme="minorEastAsia" w:hint="eastAsia"/>
                <w:sz w:val="16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6"/>
                <w:lang w:eastAsia="zh-CN"/>
              </w:rPr>
              <w:t>1999/99/99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Pr="00EB2648" w:rsidRDefault="00A866E5">
            <w:pPr>
              <w:pStyle w:val="TableParagraph"/>
              <w:spacing w:before="20"/>
              <w:ind w:left="26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rFonts w:ascii="宋体" w:eastAsia="宋体" w:hint="eastAsia"/>
                <w:sz w:val="20"/>
              </w:rPr>
              <w:t>国籍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Nationality</w:t>
            </w:r>
            <w:r w:rsidR="00EB2648">
              <w:rPr>
                <w:rFonts w:eastAsiaTheme="minorEastAsia" w:hint="eastAsia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中国</w:t>
            </w:r>
          </w:p>
        </w:tc>
      </w:tr>
      <w:tr w:rsidR="00B614F1">
        <w:trPr>
          <w:trHeight w:val="52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Pr="00EB2648" w:rsidRDefault="00A866E5">
            <w:pPr>
              <w:pStyle w:val="TableParagraph"/>
              <w:spacing w:before="20"/>
              <w:ind w:left="2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1.6 </w:t>
            </w:r>
            <w:proofErr w:type="spellStart"/>
            <w:r>
              <w:rPr>
                <w:rFonts w:ascii="宋体" w:eastAsia="宋体" w:hint="eastAsia"/>
                <w:sz w:val="20"/>
              </w:rPr>
              <w:t>出生国家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Country of Birth</w:t>
            </w:r>
            <w:r w:rsidR="00EB2648">
              <w:rPr>
                <w:rFonts w:eastAsiaTheme="minorEastAsia" w:hint="eastAsia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中国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Pr="00EB2648" w:rsidRDefault="00A866E5">
            <w:pPr>
              <w:pStyle w:val="TableParagraph"/>
              <w:spacing w:before="20"/>
              <w:ind w:left="26"/>
              <w:rPr>
                <w:rFonts w:eastAsiaTheme="minorEastAsia"/>
                <w:sz w:val="18"/>
                <w:lang w:eastAsia="zh-CN"/>
              </w:rPr>
            </w:pPr>
            <w:r>
              <w:rPr>
                <w:spacing w:val="-4"/>
                <w:sz w:val="20"/>
              </w:rPr>
              <w:t xml:space="preserve">1.7 </w:t>
            </w:r>
            <w:proofErr w:type="spellStart"/>
            <w:r>
              <w:rPr>
                <w:rFonts w:ascii="宋体" w:eastAsia="宋体" w:hint="eastAsia"/>
                <w:spacing w:val="-14"/>
                <w:sz w:val="20"/>
              </w:rPr>
              <w:t>国家身份证号码</w:t>
            </w:r>
            <w:proofErr w:type="spellEnd"/>
            <w:r>
              <w:rPr>
                <w:rFonts w:ascii="宋体" w:eastAsia="宋体" w:hint="eastAsia"/>
                <w:spacing w:val="-14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 xml:space="preserve">National Identity </w:t>
            </w:r>
            <w:r>
              <w:rPr>
                <w:spacing w:val="-4"/>
                <w:sz w:val="18"/>
              </w:rPr>
              <w:t>No.</w:t>
            </w:r>
            <w:r w:rsidR="00EB2648">
              <w:rPr>
                <w:rFonts w:eastAsiaTheme="minorEastAsia" w:hint="eastAsia"/>
                <w:spacing w:val="-4"/>
                <w:sz w:val="18"/>
                <w:lang w:eastAsia="zh-CN"/>
              </w:rPr>
              <w:br/>
            </w:r>
            <w:r w:rsidR="00EB2648" w:rsidRPr="001C7D6F">
              <w:rPr>
                <w:rFonts w:eastAsiaTheme="minorEastAsia" w:hint="eastAsia"/>
                <w:b/>
                <w:color w:val="FF0000"/>
                <w:spacing w:val="-4"/>
                <w:sz w:val="18"/>
                <w:lang w:eastAsia="zh-CN"/>
              </w:rPr>
              <w:t>210100199999994525</w:t>
            </w:r>
          </w:p>
        </w:tc>
      </w:tr>
    </w:tbl>
    <w:p w:rsidR="00B614F1" w:rsidRDefault="00EB2648">
      <w:pPr>
        <w:pStyle w:val="1"/>
        <w:numPr>
          <w:ilvl w:val="1"/>
          <w:numId w:val="3"/>
        </w:numPr>
        <w:tabs>
          <w:tab w:val="left" w:pos="539"/>
        </w:tabs>
        <w:spacing w:before="44"/>
        <w:ind w:hanging="345"/>
        <w:rPr>
          <w:rFonts w:ascii="Haansoft Batang" w:eastAsia="Haansoft Batang"/>
          <w:lang w:eastAsia="zh-CN"/>
        </w:rPr>
      </w:pPr>
      <w:r>
        <w:rPr>
          <w:rFonts w:hint="eastAsia"/>
          <w:lang w:eastAsia="zh-CN"/>
        </w:rPr>
        <w:br/>
      </w:r>
      <w:r w:rsidR="00A866E5">
        <w:rPr>
          <w:lang w:eastAsia="zh-CN"/>
        </w:rPr>
        <w:t>是否曾用别名入境韩国或从韩国出境</w:t>
      </w:r>
      <w:r w:rsidR="00A866E5">
        <w:rPr>
          <w:rFonts w:ascii="Haansoft Batang" w:eastAsia="Haansoft Batang" w:hint="eastAsia"/>
          <w:lang w:eastAsia="zh-CN"/>
        </w:rPr>
        <w:t>？</w:t>
      </w:r>
    </w:p>
    <w:p w:rsidR="00B614F1" w:rsidRDefault="00A866E5">
      <w:pPr>
        <w:pStyle w:val="a3"/>
        <w:spacing w:before="87"/>
        <w:ind w:left="543"/>
      </w:pPr>
      <w:r>
        <w:t xml:space="preserve">Have you ever used any other names to enter or </w:t>
      </w:r>
      <w:proofErr w:type="spellStart"/>
      <w:r>
        <w:t>departKorea</w:t>
      </w:r>
      <w:proofErr w:type="spellEnd"/>
      <w:r>
        <w:t>?</w:t>
      </w:r>
    </w:p>
    <w:p w:rsidR="00B614F1" w:rsidRDefault="00A866E5">
      <w:pPr>
        <w:pStyle w:val="a3"/>
        <w:tabs>
          <w:tab w:val="left" w:pos="1351"/>
          <w:tab w:val="left" w:pos="1699"/>
          <w:tab w:val="left" w:pos="2658"/>
          <w:tab w:val="left" w:pos="3009"/>
        </w:tabs>
        <w:spacing w:before="97"/>
        <w:ind w:left="516"/>
      </w:pPr>
      <w:proofErr w:type="spellStart"/>
      <w:proofErr w:type="gramStart"/>
      <w:r>
        <w:rPr>
          <w:rFonts w:ascii="宋体" w:eastAsia="宋体" w:hAnsi="宋体" w:hint="eastAsia"/>
        </w:rPr>
        <w:t>否</w:t>
      </w:r>
      <w:r>
        <w:t>No</w:t>
      </w:r>
      <w:proofErr w:type="spellEnd"/>
      <w:r>
        <w:t>[</w:t>
      </w:r>
      <w:proofErr w:type="gramEnd"/>
      <w:r w:rsidR="004C248B" w:rsidRPr="00EB2648">
        <w:rPr>
          <w:rFonts w:hint="eastAsia"/>
        </w:rPr>
        <w:t>√</w:t>
      </w:r>
      <w:r>
        <w:tab/>
        <w:t>]</w:t>
      </w:r>
      <w:r>
        <w:tab/>
      </w:r>
      <w:proofErr w:type="spellStart"/>
      <w:r>
        <w:rPr>
          <w:rFonts w:ascii="宋体" w:eastAsia="宋体" w:hAnsi="宋体" w:hint="eastAsia"/>
        </w:rPr>
        <w:t>是</w:t>
      </w:r>
      <w:r>
        <w:t>Yes</w:t>
      </w:r>
      <w:proofErr w:type="spellEnd"/>
      <w:r>
        <w:t>[</w:t>
      </w:r>
      <w:r>
        <w:tab/>
        <w:t>]</w:t>
      </w:r>
      <w:r>
        <w:tab/>
        <w:t>→</w:t>
      </w:r>
      <w:proofErr w:type="spellStart"/>
      <w:r>
        <w:rPr>
          <w:rFonts w:ascii="宋体" w:eastAsia="宋体" w:hAnsi="宋体" w:hint="eastAsia"/>
          <w:spacing w:val="4"/>
        </w:rPr>
        <w:t>如是</w:t>
      </w:r>
      <w:r>
        <w:rPr>
          <w:rFonts w:ascii="Haansoft Batang" w:eastAsia="Haansoft Batang" w:hAnsi="Haansoft Batang" w:hint="eastAsia"/>
        </w:rPr>
        <w:t>，</w:t>
      </w:r>
      <w:r>
        <w:rPr>
          <w:rFonts w:ascii="宋体" w:eastAsia="宋体" w:hAnsi="宋体" w:hint="eastAsia"/>
          <w:spacing w:val="4"/>
        </w:rPr>
        <w:t>请详</w:t>
      </w:r>
      <w:r>
        <w:rPr>
          <w:rFonts w:ascii="宋体" w:eastAsia="宋体" w:hAnsi="宋体" w:hint="eastAsia"/>
        </w:rPr>
        <w:t>细</w:t>
      </w:r>
      <w:r>
        <w:rPr>
          <w:rFonts w:ascii="宋体" w:eastAsia="宋体" w:hAnsi="宋体" w:hint="eastAsia"/>
          <w:spacing w:val="4"/>
        </w:rPr>
        <w:t>说</w:t>
      </w:r>
      <w:r>
        <w:rPr>
          <w:rFonts w:ascii="宋体" w:eastAsia="宋体" w:hAnsi="宋体" w:hint="eastAsia"/>
        </w:rPr>
        <w:t>明</w:t>
      </w:r>
      <w:r>
        <w:t>If‘Yes’pleaseprovide</w:t>
      </w:r>
      <w:r>
        <w:rPr>
          <w:spacing w:val="-5"/>
        </w:rPr>
        <w:t>details</w:t>
      </w:r>
      <w:proofErr w:type="spellEnd"/>
    </w:p>
    <w:p w:rsidR="00B614F1" w:rsidRDefault="00475687">
      <w:pPr>
        <w:pStyle w:val="a3"/>
        <w:tabs>
          <w:tab w:val="left" w:pos="4232"/>
          <w:tab w:val="left" w:pos="8350"/>
        </w:tabs>
        <w:spacing w:before="93"/>
        <w:ind w:left="516"/>
      </w:pPr>
      <w:r>
        <w:pict>
          <v:line id="直线 4" o:spid="_x0000_s1109" style="position:absolute;left:0;text-align:left;z-index:-251656704;mso-position-horizontal-relative:page" from="43.75pt,17.7pt" to="528.4pt,17.7pt" o:gfxdata="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UZcANcAAAAJAQAADwAAAAAAAAABACAAAAAi&#10;AAAAZHJzL2Rvd25yZXYueG1sUEsBAhQAFAAAAAgAh07iQHjeo33SAQAAjgMAAA4AAAAAAAAAAQAg&#10;AAAAJgEAAGRycy9lMm9Eb2MueG1sUEsFBgAAAAAGAAYAWQEAAGoFAAAAAA==&#10;" strokecolor="#7e7e7e" strokeweight=".36pt">
            <w10:wrap type="topAndBottom" anchorx="page"/>
          </v:line>
        </w:pict>
      </w:r>
      <w:r w:rsidR="00A866E5">
        <w:rPr>
          <w:spacing w:val="-4"/>
        </w:rPr>
        <w:t>(</w:t>
      </w:r>
      <w:proofErr w:type="spellStart"/>
      <w:r w:rsidR="00A866E5">
        <w:rPr>
          <w:rFonts w:ascii="宋体" w:eastAsia="宋体" w:hint="eastAsia"/>
        </w:rPr>
        <w:t>姓</w:t>
      </w:r>
      <w:r w:rsidR="00A866E5">
        <w:rPr>
          <w:spacing w:val="-5"/>
        </w:rPr>
        <w:t>Family</w:t>
      </w:r>
      <w:r w:rsidR="00A866E5">
        <w:rPr>
          <w:spacing w:val="-4"/>
        </w:rPr>
        <w:t>Name</w:t>
      </w:r>
      <w:proofErr w:type="spellEnd"/>
      <w:r w:rsidR="00A866E5">
        <w:rPr>
          <w:spacing w:val="-4"/>
        </w:rPr>
        <w:tab/>
      </w:r>
      <w:r w:rsidR="00A866E5">
        <w:t xml:space="preserve">, </w:t>
      </w:r>
      <w:proofErr w:type="spellStart"/>
      <w:r w:rsidR="00A866E5">
        <w:rPr>
          <w:rFonts w:ascii="宋体" w:eastAsia="宋体" w:hint="eastAsia"/>
        </w:rPr>
        <w:t>名</w:t>
      </w:r>
      <w:r w:rsidR="00A866E5">
        <w:rPr>
          <w:spacing w:val="-5"/>
        </w:rPr>
        <w:t>Given</w:t>
      </w:r>
      <w:r w:rsidR="00A866E5">
        <w:rPr>
          <w:spacing w:val="-4"/>
        </w:rPr>
        <w:t>Name</w:t>
      </w:r>
      <w:proofErr w:type="spellEnd"/>
      <w:r w:rsidR="00A866E5">
        <w:rPr>
          <w:spacing w:val="-4"/>
        </w:rPr>
        <w:tab/>
      </w:r>
      <w:r w:rsidR="00A866E5">
        <w:t>)</w:t>
      </w:r>
    </w:p>
    <w:p w:rsidR="00B614F1" w:rsidRDefault="00A866E5">
      <w:pPr>
        <w:pStyle w:val="a4"/>
        <w:numPr>
          <w:ilvl w:val="1"/>
          <w:numId w:val="3"/>
        </w:numPr>
        <w:tabs>
          <w:tab w:val="left" w:pos="556"/>
          <w:tab w:val="left" w:pos="6050"/>
          <w:tab w:val="left" w:pos="6885"/>
          <w:tab w:val="left" w:pos="7233"/>
          <w:tab w:val="left" w:pos="8192"/>
        </w:tabs>
        <w:ind w:left="555" w:hanging="362"/>
        <w:rPr>
          <w:sz w:val="18"/>
        </w:rPr>
      </w:pPr>
      <w:proofErr w:type="spellStart"/>
      <w:r>
        <w:rPr>
          <w:rFonts w:ascii="宋体" w:eastAsia="宋体" w:hint="eastAsia"/>
          <w:spacing w:val="-10"/>
          <w:sz w:val="20"/>
        </w:rPr>
        <w:t>是否拥有双重国籍</w:t>
      </w:r>
      <w:proofErr w:type="spellEnd"/>
      <w:r>
        <w:rPr>
          <w:rFonts w:ascii="Haansoft Batang" w:eastAsia="Haansoft Batang" w:hint="eastAsia"/>
          <w:sz w:val="20"/>
        </w:rPr>
        <w:t>？</w:t>
      </w:r>
      <w:proofErr w:type="spellStart"/>
      <w:r>
        <w:rPr>
          <w:spacing w:val="-4"/>
          <w:sz w:val="18"/>
        </w:rPr>
        <w:t>Are</w:t>
      </w:r>
      <w:r>
        <w:rPr>
          <w:spacing w:val="-3"/>
          <w:sz w:val="18"/>
        </w:rPr>
        <w:t>you</w:t>
      </w:r>
      <w:r>
        <w:rPr>
          <w:sz w:val="18"/>
        </w:rPr>
        <w:t>a</w:t>
      </w:r>
      <w:r>
        <w:rPr>
          <w:spacing w:val="-5"/>
          <w:sz w:val="18"/>
        </w:rPr>
        <w:t>citizen</w:t>
      </w:r>
      <w:r>
        <w:rPr>
          <w:spacing w:val="-4"/>
          <w:sz w:val="18"/>
        </w:rPr>
        <w:t>ofmorethan</w:t>
      </w:r>
      <w:r>
        <w:rPr>
          <w:spacing w:val="-3"/>
          <w:sz w:val="18"/>
        </w:rPr>
        <w:t>one</w:t>
      </w:r>
      <w:r>
        <w:rPr>
          <w:spacing w:val="-5"/>
          <w:sz w:val="18"/>
        </w:rPr>
        <w:t>country</w:t>
      </w:r>
      <w:proofErr w:type="spellEnd"/>
      <w:r>
        <w:rPr>
          <w:sz w:val="18"/>
        </w:rPr>
        <w:t>?</w:t>
      </w:r>
      <w:r>
        <w:rPr>
          <w:sz w:val="18"/>
        </w:rPr>
        <w:tab/>
      </w:r>
      <w:proofErr w:type="spellStart"/>
      <w:r>
        <w:rPr>
          <w:rFonts w:ascii="宋体" w:eastAsia="宋体" w:hint="eastAsia"/>
          <w:sz w:val="18"/>
        </w:rPr>
        <w:t>否</w:t>
      </w:r>
      <w:r>
        <w:rPr>
          <w:spacing w:val="-4"/>
          <w:sz w:val="18"/>
        </w:rPr>
        <w:t>No</w:t>
      </w:r>
      <w:proofErr w:type="spellEnd"/>
      <w:r>
        <w:rPr>
          <w:sz w:val="18"/>
        </w:rPr>
        <w:t>[</w:t>
      </w:r>
      <w:r w:rsidR="004C248B" w:rsidRPr="00EB2648">
        <w:rPr>
          <w:rFonts w:hint="eastAsia"/>
          <w:sz w:val="18"/>
        </w:rPr>
        <w:t>√</w:t>
      </w:r>
      <w:r>
        <w:rPr>
          <w:sz w:val="18"/>
        </w:rPr>
        <w:tab/>
        <w:t>]</w:t>
      </w:r>
      <w:r>
        <w:rPr>
          <w:sz w:val="18"/>
        </w:rPr>
        <w:tab/>
      </w:r>
      <w:proofErr w:type="spellStart"/>
      <w:r>
        <w:rPr>
          <w:rFonts w:ascii="宋体" w:eastAsia="宋体" w:hint="eastAsia"/>
          <w:sz w:val="18"/>
        </w:rPr>
        <w:t>是</w:t>
      </w:r>
      <w:r>
        <w:rPr>
          <w:sz w:val="18"/>
        </w:rPr>
        <w:t>Yes</w:t>
      </w:r>
      <w:proofErr w:type="spellEnd"/>
      <w:r>
        <w:rPr>
          <w:sz w:val="18"/>
        </w:rPr>
        <w:t>[</w:t>
      </w:r>
      <w:r>
        <w:rPr>
          <w:sz w:val="18"/>
        </w:rPr>
        <w:tab/>
        <w:t>]</w:t>
      </w:r>
    </w:p>
    <w:p w:rsidR="00B614F1" w:rsidRDefault="00A866E5">
      <w:pPr>
        <w:pStyle w:val="a3"/>
        <w:tabs>
          <w:tab w:val="left" w:pos="8631"/>
        </w:tabs>
        <w:spacing w:before="101"/>
        <w:ind w:left="464"/>
      </w:pPr>
      <w:r>
        <w:t>→</w:t>
      </w:r>
      <w:proofErr w:type="spellStart"/>
      <w:r>
        <w:rPr>
          <w:rFonts w:ascii="宋体" w:eastAsia="宋体" w:hAnsi="宋体" w:hint="eastAsia"/>
        </w:rPr>
        <w:t>如</w:t>
      </w:r>
      <w:r>
        <w:rPr>
          <w:rFonts w:ascii="宋体" w:eastAsia="宋体" w:hAnsi="宋体" w:hint="eastAsia"/>
          <w:spacing w:val="4"/>
        </w:rPr>
        <w:t>是</w:t>
      </w:r>
      <w:r>
        <w:rPr>
          <w:rFonts w:ascii="Haansoft Batang" w:eastAsia="Haansoft Batang" w:hAnsi="Haansoft Batang" w:hint="eastAsia"/>
          <w:spacing w:val="4"/>
        </w:rPr>
        <w:t>，</w:t>
      </w:r>
      <w:proofErr w:type="gramStart"/>
      <w:r>
        <w:rPr>
          <w:rFonts w:ascii="宋体" w:eastAsia="宋体" w:hAnsi="宋体" w:hint="eastAsia"/>
        </w:rPr>
        <w:t>请</w:t>
      </w:r>
      <w:r>
        <w:rPr>
          <w:rFonts w:ascii="宋体" w:eastAsia="宋体" w:hAnsi="宋体" w:hint="eastAsia"/>
          <w:spacing w:val="4"/>
        </w:rPr>
        <w:t>详细</w:t>
      </w:r>
      <w:r>
        <w:rPr>
          <w:rFonts w:ascii="宋体" w:eastAsia="宋体" w:hAnsi="宋体" w:hint="eastAsia"/>
        </w:rPr>
        <w:t>说明</w:t>
      </w:r>
      <w:r>
        <w:rPr>
          <w:spacing w:val="-5"/>
        </w:rPr>
        <w:t>If‘Yes’please</w:t>
      </w:r>
      <w:r>
        <w:rPr>
          <w:spacing w:val="-4"/>
        </w:rPr>
        <w:t>write</w:t>
      </w:r>
      <w:r>
        <w:rPr>
          <w:spacing w:val="-3"/>
        </w:rPr>
        <w:t>the</w:t>
      </w:r>
      <w:r>
        <w:rPr>
          <w:spacing w:val="-4"/>
        </w:rPr>
        <w:t>countries</w:t>
      </w:r>
      <w:proofErr w:type="spellEnd"/>
      <w:r>
        <w:t>(</w:t>
      </w:r>
      <w:proofErr w:type="gramEnd"/>
      <w:r>
        <w:tab/>
        <w:t>)</w:t>
      </w:r>
    </w:p>
    <w:p w:rsidR="00B614F1" w:rsidRDefault="00B614F1">
      <w:pPr>
        <w:pStyle w:val="a3"/>
        <w:spacing w:before="5"/>
        <w:rPr>
          <w:sz w:val="7"/>
        </w:rPr>
      </w:pPr>
    </w:p>
    <w:tbl>
      <w:tblPr>
        <w:tblW w:w="9629" w:type="dxa"/>
        <w:tblInd w:w="180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952"/>
        <w:gridCol w:w="1312"/>
        <w:gridCol w:w="1012"/>
        <w:gridCol w:w="1444"/>
        <w:gridCol w:w="1007"/>
        <w:gridCol w:w="2914"/>
      </w:tblGrid>
      <w:tr w:rsidR="00B614F1">
        <w:trPr>
          <w:trHeight w:val="460"/>
        </w:trPr>
        <w:tc>
          <w:tcPr>
            <w:tcW w:w="9629" w:type="dxa"/>
            <w:gridSpan w:val="7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B614F1" w:rsidRDefault="00A866E5">
            <w:pPr>
              <w:pStyle w:val="TableParagraph"/>
              <w:spacing w:before="95"/>
              <w:ind w:left="2776"/>
              <w:rPr>
                <w:rFonts w:ascii="Times New Roman" w:eastAsia="Times New Roman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20"/>
              </w:rPr>
              <w:t>本栏由工作人员填写</w:t>
            </w:r>
            <w:proofErr w:type="spellEnd"/>
            <w:r>
              <w:rPr>
                <w:rFonts w:ascii="宋体" w:eastAsia="宋体" w:hint="eastAsia"/>
                <w:b/>
                <w:sz w:val="20"/>
              </w:rPr>
              <w:t xml:space="preserve"> </w:t>
            </w:r>
            <w:r>
              <w:rPr>
                <w:rFonts w:ascii="Times New Roman" w:eastAsia="Times New Roman"/>
                <w:b/>
                <w:sz w:val="18"/>
              </w:rPr>
              <w:t>FOR OFFICIAL USE ONLY</w:t>
            </w: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기본사항</w:t>
            </w:r>
            <w:proofErr w:type="spellEnd"/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체류자격</w:t>
            </w:r>
            <w:proofErr w:type="spellEnd"/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체류기간</w:t>
            </w:r>
            <w:proofErr w:type="spellEnd"/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사증종류</w:t>
            </w:r>
            <w:proofErr w:type="spellEnd"/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110"/>
              <w:ind w:left="467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단수ㆍ복수</w:t>
            </w:r>
            <w:proofErr w:type="spellEnd"/>
            <w:r>
              <w:rPr>
                <w:rFonts w:ascii="Dotum" w:eastAsia="Dotum" w:hint="eastAsia"/>
                <w:sz w:val="18"/>
              </w:rPr>
              <w:t xml:space="preserve">(2회, 3회 </w:t>
            </w:r>
            <w:proofErr w:type="spellStart"/>
            <w:r>
              <w:rPr>
                <w:rFonts w:ascii="Dotum" w:eastAsia="Dotum" w:hint="eastAsia"/>
                <w:sz w:val="18"/>
              </w:rPr>
              <w:t>이상</w:t>
            </w:r>
            <w:proofErr w:type="spellEnd"/>
            <w:r>
              <w:rPr>
                <w:rFonts w:ascii="Dotum" w:eastAsia="Dotum" w:hint="eastAsia"/>
                <w:sz w:val="18"/>
              </w:rPr>
              <w:t>)</w:t>
            </w: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접수사항</w:t>
            </w:r>
            <w:proofErr w:type="spellEnd"/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접수일자</w:t>
            </w:r>
            <w:proofErr w:type="spellEnd"/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접수번호</w:t>
            </w:r>
            <w:proofErr w:type="spellEnd"/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처리과</w:t>
            </w:r>
            <w:proofErr w:type="spellEnd"/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허가사항</w:t>
            </w:r>
            <w:proofErr w:type="spellEnd"/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허가일자</w:t>
            </w:r>
            <w:proofErr w:type="spellEnd"/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사증번호</w:t>
            </w:r>
            <w:proofErr w:type="spellEnd"/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고지사항</w:t>
            </w:r>
            <w:proofErr w:type="spellEnd"/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sz w:val="18"/>
              </w:rPr>
            </w:pPr>
          </w:p>
          <w:p w:rsidR="00B614F1" w:rsidRDefault="00B614F1">
            <w:pPr>
              <w:pStyle w:val="TableParagraph"/>
              <w:spacing w:before="5"/>
              <w:rPr>
                <w:sz w:val="26"/>
              </w:rPr>
            </w:pPr>
          </w:p>
          <w:p w:rsidR="00B614F1" w:rsidRDefault="00A866E5">
            <w:pPr>
              <w:pStyle w:val="TableParagraph"/>
              <w:ind w:left="301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결 재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74" w:right="74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Dotum" w:eastAsia="Dotum" w:hint="eastAsia"/>
                <w:sz w:val="18"/>
              </w:rPr>
              <w:t>담당자</w:t>
            </w:r>
            <w:proofErr w:type="spellEnd"/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sz w:val="18"/>
              </w:rPr>
            </w:pPr>
          </w:p>
          <w:p w:rsidR="00B614F1" w:rsidRDefault="00B614F1">
            <w:pPr>
              <w:pStyle w:val="TableParagraph"/>
              <w:spacing w:before="12"/>
              <w:rPr>
                <w:sz w:val="12"/>
              </w:rPr>
            </w:pPr>
          </w:p>
          <w:p w:rsidR="00B614F1" w:rsidRDefault="00A866E5">
            <w:pPr>
              <w:pStyle w:val="TableParagraph"/>
              <w:tabs>
                <w:tab w:val="left" w:pos="884"/>
              </w:tabs>
              <w:ind w:left="29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가[</w:t>
            </w:r>
            <w:r>
              <w:rPr>
                <w:rFonts w:ascii="Dotum" w:eastAsia="Dotum" w:hint="eastAsia"/>
                <w:sz w:val="18"/>
              </w:rPr>
              <w:tab/>
              <w:t>]</w:t>
            </w:r>
          </w:p>
          <w:p w:rsidR="00B614F1" w:rsidRDefault="00A866E5">
            <w:pPr>
              <w:pStyle w:val="TableParagraph"/>
              <w:tabs>
                <w:tab w:val="left" w:pos="884"/>
              </w:tabs>
              <w:spacing w:before="117"/>
              <w:ind w:left="29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부[</w:t>
            </w:r>
            <w:r>
              <w:rPr>
                <w:rFonts w:ascii="Dotum" w:eastAsia="Dotum" w:hint="eastAsia"/>
                <w:sz w:val="18"/>
              </w:rPr>
              <w:tab/>
              <w:t>]</w:t>
            </w:r>
          </w:p>
        </w:tc>
        <w:tc>
          <w:tcPr>
            <w:tcW w:w="5365" w:type="dxa"/>
            <w:gridSpan w:val="3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17"/>
              </w:rPr>
            </w:pPr>
          </w:p>
          <w:p w:rsidR="00B614F1" w:rsidRDefault="00A866E5">
            <w:pPr>
              <w:pStyle w:val="TableParagraph"/>
              <w:ind w:left="73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&lt;</w:t>
            </w:r>
            <w:proofErr w:type="spellStart"/>
            <w:r>
              <w:rPr>
                <w:rFonts w:ascii="Dotum" w:eastAsia="Dotum" w:hint="eastAsia"/>
                <w:sz w:val="18"/>
              </w:rPr>
              <w:t>심사의견</w:t>
            </w:r>
            <w:proofErr w:type="spellEnd"/>
            <w:r>
              <w:rPr>
                <w:rFonts w:ascii="Dotum" w:eastAsia="Dotum" w:hint="eastAsia"/>
                <w:sz w:val="18"/>
              </w:rPr>
              <w:t>&gt;</w:t>
            </w:r>
          </w:p>
        </w:tc>
      </w:tr>
      <w:tr w:rsidR="00B614F1">
        <w:trPr>
          <w:trHeight w:val="452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</w:tr>
    </w:tbl>
    <w:p w:rsidR="00B614F1" w:rsidRDefault="00475687">
      <w:pPr>
        <w:pStyle w:val="a3"/>
        <w:spacing w:before="25"/>
        <w:ind w:left="156" w:right="74"/>
        <w:jc w:val="center"/>
        <w:rPr>
          <w:rFonts w:ascii="Dotum" w:eastAsia="Dotum"/>
        </w:rPr>
      </w:pPr>
      <w:r w:rsidRPr="00475687">
        <w:pict>
          <v:line id="直线 5" o:spid="_x0000_s1108" style="position:absolute;left:0;text-align:left;z-index:251632128;mso-position-horizontal-relative:page;mso-position-vertical-relative:text" from="43.75pt,105.3pt" to="528.4pt,105.3pt" o:gfxdata="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GmGVTYAAAACwEAAA8AAAAAAAAAAQAgAAAAIgAA&#10;AGRycy9kb3ducmV2LnhtbFBLAQIUABQAAAAIAIdO4kCeXLpwzwEAAI4DAAAOAAAAAAAAAAEAIAAA&#10;ACcBAABkcnMvZTJvRG9jLnhtbFBLBQYAAAAABgAGAFkBAABoBQAAAAA=&#10;" strokeweight=".36pt">
            <w10:wrap anchorx="page"/>
          </v:line>
        </w:pict>
      </w:r>
      <w:r w:rsidR="00A866E5">
        <w:rPr>
          <w:rFonts w:ascii="Dotum" w:eastAsia="Dotum" w:hint="eastAsia"/>
        </w:rPr>
        <w:t xml:space="preserve">&lt; </w:t>
      </w:r>
      <w:proofErr w:type="spellStart"/>
      <w:proofErr w:type="gramStart"/>
      <w:r w:rsidR="00A866E5">
        <w:rPr>
          <w:rFonts w:ascii="Dotum" w:eastAsia="Dotum" w:hint="eastAsia"/>
        </w:rPr>
        <w:t>수입인지</w:t>
      </w:r>
      <w:proofErr w:type="spellEnd"/>
      <w:r w:rsidR="00A866E5">
        <w:rPr>
          <w:rFonts w:ascii="Dotum" w:eastAsia="Dotum" w:hint="eastAsia"/>
        </w:rPr>
        <w:t xml:space="preserve">  </w:t>
      </w:r>
      <w:proofErr w:type="spellStart"/>
      <w:r w:rsidR="00A866E5">
        <w:rPr>
          <w:rFonts w:ascii="Dotum" w:eastAsia="Dotum" w:hint="eastAsia"/>
        </w:rPr>
        <w:t>부착란</w:t>
      </w:r>
      <w:proofErr w:type="spellEnd"/>
      <w:proofErr w:type="gramEnd"/>
      <w:r w:rsidR="00A866E5">
        <w:rPr>
          <w:rFonts w:ascii="Dotum" w:eastAsia="Dotum" w:hint="eastAsia"/>
        </w:rPr>
        <w:t xml:space="preserve"> &gt;</w:t>
      </w:r>
    </w:p>
    <w:p w:rsidR="00B614F1" w:rsidRDefault="00B614F1">
      <w:pPr>
        <w:jc w:val="center"/>
        <w:rPr>
          <w:rFonts w:ascii="Dotum" w:eastAsia="Dotum"/>
        </w:rPr>
        <w:sectPr w:rsidR="00B614F1">
          <w:footerReference w:type="default" r:id="rId8"/>
          <w:type w:val="continuous"/>
          <w:pgSz w:w="11900" w:h="16820"/>
          <w:pgMar w:top="720" w:right="720" w:bottom="720" w:left="720" w:header="720" w:footer="621" w:gutter="0"/>
          <w:cols w:space="720"/>
        </w:sectPr>
      </w:pPr>
    </w:p>
    <w:p w:rsidR="00B614F1" w:rsidRDefault="00475687">
      <w:pPr>
        <w:pStyle w:val="a3"/>
        <w:ind w:left="137"/>
        <w:rPr>
          <w:rFonts w:ascii="Dotum"/>
          <w:sz w:val="20"/>
        </w:rPr>
      </w:pPr>
      <w:r>
        <w:rPr>
          <w:rFonts w:ascii="Dotum"/>
          <w:sz w:val="20"/>
        </w:rPr>
      </w:r>
      <w:r>
        <w:rPr>
          <w:rFonts w:ascii="Dotum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117" type="#_x0000_t202" style="width:484.3pt;height:21.9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75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二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护照信息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PASSPORT INFORMATION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spacing w:line="247" w:lineRule="exact"/>
        <w:ind w:left="193"/>
        <w:rPr>
          <w:sz w:val="18"/>
        </w:rPr>
      </w:pPr>
      <w:r w:rsidRPr="00475687">
        <w:pict>
          <v:line id="直线 7" o:spid="_x0000_s1106" style="position:absolute;left:0;text-align:left;z-index:251633152;mso-position-horizontal-relative:page" from="43.15pt,-24pt" to="528.85pt,-24pt" o:gfxdata="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ysiI3ZAAAACwEAAA8AAAAAAAAAAQAgAAAAIgAA&#10;AGRycy9kb3ducmV2LnhtbFBLAQIUABQAAAAIAIdO4kDf9i5TzgEAAI4DAAAOAAAAAAAAAAEAIAAA&#10;ACgBAABkcnMvZTJvRG9jLnhtbFBLBQYAAAAABgAGAFkBAABoBQAAAAA=&#10;" strokeweight=".48pt">
            <w10:wrap anchorx="page"/>
          </v:line>
        </w:pict>
      </w:r>
      <w:r w:rsidRPr="00475687">
        <w:pict>
          <v:line id="直线 8" o:spid="_x0000_s1105" style="position:absolute;left:0;text-align:left;z-index:251634176;mso-position-horizontal-relative:page" from="43.75pt,-1.7pt" to="528.4pt,-1.7pt" o:gfxdata="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AKu0dcAAAAJAQAADwAAAAAAAAABACAAAAAi&#10;AAAAZHJzL2Rvd25yZXYueG1sUEsBAhQAFAAAAAgAh07iQNgL9p3SAQAAjgMAAA4AAAAAAAAAAQAg&#10;AAAAJgEAAGRycy9lMm9Eb2MueG1sUEsFBgAAAAAGAAYAWQEAAGoFAAAAAA==&#10;" strokecolor="#7e7e7e" strokeweight=".36pt">
            <w10:wrap anchorx="page"/>
          </v:line>
        </w:pict>
      </w:r>
      <w:r w:rsidR="00A866E5">
        <w:rPr>
          <w:sz w:val="20"/>
        </w:rPr>
        <w:t xml:space="preserve">2.1 </w:t>
      </w:r>
      <w:proofErr w:type="spellStart"/>
      <w:r w:rsidR="00A866E5">
        <w:rPr>
          <w:rFonts w:ascii="宋体" w:eastAsia="宋体" w:hint="eastAsia"/>
          <w:sz w:val="20"/>
        </w:rPr>
        <w:t>护照种类</w:t>
      </w:r>
      <w:proofErr w:type="spellEnd"/>
      <w:r w:rsidR="00A866E5">
        <w:rPr>
          <w:rFonts w:ascii="宋体" w:eastAsia="宋体" w:hint="eastAsia"/>
          <w:sz w:val="20"/>
        </w:rPr>
        <w:t xml:space="preserve"> </w:t>
      </w:r>
      <w:r w:rsidR="00A866E5">
        <w:rPr>
          <w:sz w:val="18"/>
        </w:rPr>
        <w:t>Passport Type</w:t>
      </w:r>
    </w:p>
    <w:p w:rsidR="00B614F1" w:rsidRDefault="00A866E5">
      <w:pPr>
        <w:pStyle w:val="a3"/>
        <w:tabs>
          <w:tab w:val="left" w:pos="1679"/>
          <w:tab w:val="left" w:pos="4898"/>
          <w:tab w:val="left" w:pos="6466"/>
        </w:tabs>
        <w:spacing w:before="48"/>
        <w:ind w:right="74"/>
        <w:jc w:val="center"/>
      </w:pPr>
      <w:proofErr w:type="spellStart"/>
      <w:proofErr w:type="gramStart"/>
      <w:r>
        <w:rPr>
          <w:rFonts w:ascii="宋体" w:eastAsia="宋体" w:hint="eastAsia"/>
          <w:spacing w:val="-5"/>
        </w:rPr>
        <w:t>外</w:t>
      </w:r>
      <w:r>
        <w:rPr>
          <w:rFonts w:ascii="宋体" w:eastAsia="宋体" w:hint="eastAsia"/>
        </w:rPr>
        <w:t>交</w:t>
      </w:r>
      <w:r>
        <w:t>Diplomatic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  <w:spacing w:val="4"/>
        </w:rPr>
        <w:t>公</w:t>
      </w:r>
      <w:r>
        <w:rPr>
          <w:rFonts w:ascii="宋体" w:eastAsia="宋体" w:hint="eastAsia"/>
        </w:rPr>
        <w:t>务</w:t>
      </w:r>
      <w:r>
        <w:t>Official</w:t>
      </w:r>
      <w:proofErr w:type="spellEnd"/>
      <w:r>
        <w:t>[</w:t>
      </w:r>
      <w:r>
        <w:tab/>
        <w:t>]</w:t>
      </w:r>
    </w:p>
    <w:p w:rsidR="00B614F1" w:rsidRDefault="00A866E5">
      <w:pPr>
        <w:pStyle w:val="a3"/>
        <w:tabs>
          <w:tab w:val="left" w:pos="1482"/>
          <w:tab w:val="left" w:pos="4931"/>
          <w:tab w:val="left" w:pos="6238"/>
        </w:tabs>
        <w:spacing w:before="55"/>
        <w:ind w:right="106"/>
        <w:jc w:val="center"/>
      </w:pPr>
      <w:proofErr w:type="spellStart"/>
      <w:proofErr w:type="gramStart"/>
      <w:r>
        <w:rPr>
          <w:rFonts w:ascii="宋体" w:eastAsia="宋体" w:hint="eastAsia"/>
          <w:spacing w:val="4"/>
        </w:rPr>
        <w:t>普</w:t>
      </w:r>
      <w:r>
        <w:rPr>
          <w:rFonts w:ascii="宋体" w:eastAsia="宋体" w:hint="eastAsia"/>
        </w:rPr>
        <w:t>通</w:t>
      </w:r>
      <w:r>
        <w:t>Regular</w:t>
      </w:r>
      <w:proofErr w:type="spellEnd"/>
      <w:r>
        <w:t>[</w:t>
      </w:r>
      <w:proofErr w:type="gramEnd"/>
      <w:r w:rsidR="004C248B" w:rsidRPr="00EB2648">
        <w:rPr>
          <w:rFonts w:hint="eastAsia"/>
        </w:rPr>
        <w:t>√</w:t>
      </w:r>
      <w:r>
        <w:tab/>
        <w:t>]</w:t>
      </w:r>
      <w:r>
        <w:tab/>
      </w:r>
      <w:proofErr w:type="spellStart"/>
      <w:r>
        <w:rPr>
          <w:rFonts w:ascii="宋体" w:eastAsia="宋体" w:hint="eastAsia"/>
        </w:rPr>
        <w:t>其他</w:t>
      </w:r>
      <w:r>
        <w:t>Other</w:t>
      </w:r>
      <w:proofErr w:type="spellEnd"/>
      <w:r>
        <w:t>[</w:t>
      </w:r>
      <w:r>
        <w:tab/>
        <w:t>]</w:t>
      </w:r>
    </w:p>
    <w:p w:rsidR="00B614F1" w:rsidRDefault="00A866E5">
      <w:pPr>
        <w:pStyle w:val="a3"/>
        <w:tabs>
          <w:tab w:val="left" w:pos="8628"/>
        </w:tabs>
        <w:spacing w:before="138"/>
        <w:ind w:right="178"/>
        <w:jc w:val="center"/>
      </w:pPr>
      <w:r>
        <w:t>→</w:t>
      </w:r>
      <w:proofErr w:type="spellStart"/>
      <w:r>
        <w:rPr>
          <w:rFonts w:ascii="宋体" w:eastAsia="宋体" w:hAnsi="宋体" w:hint="eastAsia"/>
        </w:rPr>
        <w:t>如</w:t>
      </w:r>
      <w:r>
        <w:rPr>
          <w:rFonts w:ascii="宋体" w:eastAsia="宋体" w:hAnsi="宋体" w:hint="eastAsia"/>
          <w:spacing w:val="4"/>
        </w:rPr>
        <w:t>其他</w:t>
      </w:r>
      <w:r>
        <w:rPr>
          <w:rFonts w:ascii="Haansoft Batang" w:eastAsia="Haansoft Batang" w:hAnsi="Haansoft Batang" w:hint="eastAsia"/>
        </w:rPr>
        <w:t>，</w:t>
      </w:r>
      <w:proofErr w:type="gramStart"/>
      <w:r>
        <w:rPr>
          <w:rFonts w:ascii="宋体" w:eastAsia="宋体" w:hAnsi="宋体" w:hint="eastAsia"/>
          <w:spacing w:val="4"/>
        </w:rPr>
        <w:t>请详</w:t>
      </w:r>
      <w:r>
        <w:rPr>
          <w:rFonts w:ascii="宋体" w:eastAsia="宋体" w:hAnsi="宋体" w:hint="eastAsia"/>
        </w:rPr>
        <w:t>细</w:t>
      </w:r>
      <w:r>
        <w:rPr>
          <w:rFonts w:ascii="宋体" w:eastAsia="宋体" w:hAnsi="宋体" w:hint="eastAsia"/>
          <w:spacing w:val="4"/>
        </w:rPr>
        <w:t>说</w:t>
      </w:r>
      <w:r>
        <w:rPr>
          <w:rFonts w:ascii="宋体" w:eastAsia="宋体" w:hAnsi="宋体" w:hint="eastAsia"/>
        </w:rPr>
        <w:t>明</w:t>
      </w:r>
      <w:r>
        <w:t>If‘Other’pleaseprovidedetails</w:t>
      </w:r>
      <w:proofErr w:type="spellEnd"/>
      <w:r>
        <w:t>(</w:t>
      </w:r>
      <w:proofErr w:type="gramEnd"/>
      <w:r>
        <w:tab/>
        <w:t>)</w:t>
      </w:r>
    </w:p>
    <w:p w:rsidR="00B614F1" w:rsidRDefault="00B614F1">
      <w:pPr>
        <w:pStyle w:val="a3"/>
        <w:spacing w:before="10"/>
        <w:rPr>
          <w:sz w:val="6"/>
        </w:rPr>
      </w:pPr>
    </w:p>
    <w:tbl>
      <w:tblPr>
        <w:tblW w:w="9693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6"/>
        <w:gridCol w:w="3224"/>
        <w:gridCol w:w="3243"/>
      </w:tblGrid>
      <w:tr w:rsidR="00B614F1">
        <w:trPr>
          <w:trHeight w:val="505"/>
        </w:trPr>
        <w:tc>
          <w:tcPr>
            <w:tcW w:w="3226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32"/>
              <w:ind w:left="61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2.2 </w:t>
            </w:r>
            <w:proofErr w:type="spellStart"/>
            <w:r>
              <w:rPr>
                <w:rFonts w:ascii="宋体" w:eastAsia="宋体" w:hint="eastAsia"/>
                <w:sz w:val="20"/>
              </w:rPr>
              <w:t>护照号码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Passport No.</w:t>
            </w:r>
          </w:p>
          <w:p w:rsidR="004C248B" w:rsidRPr="004C248B" w:rsidRDefault="004C248B">
            <w:pPr>
              <w:pStyle w:val="TableParagraph"/>
              <w:spacing w:before="32"/>
              <w:ind w:left="61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E********</w:t>
            </w:r>
          </w:p>
        </w:tc>
        <w:tc>
          <w:tcPr>
            <w:tcW w:w="3224" w:type="dxa"/>
          </w:tcPr>
          <w:p w:rsidR="00B614F1" w:rsidRDefault="00A866E5">
            <w:pPr>
              <w:pStyle w:val="TableParagraph"/>
              <w:spacing w:before="22"/>
              <w:ind w:left="54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2.3 </w:t>
            </w:r>
            <w:proofErr w:type="spellStart"/>
            <w:r>
              <w:rPr>
                <w:rFonts w:ascii="宋体" w:eastAsia="宋体" w:hint="eastAsia"/>
                <w:sz w:val="20"/>
              </w:rPr>
              <w:t>签发国家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Country of Passport</w:t>
            </w:r>
          </w:p>
          <w:p w:rsidR="004C248B" w:rsidRPr="004C248B" w:rsidRDefault="004C248B">
            <w:pPr>
              <w:pStyle w:val="TableParagraph"/>
              <w:spacing w:before="22"/>
              <w:ind w:left="54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Cs w:val="20"/>
                <w:lang w:eastAsia="zh-CN"/>
              </w:rPr>
              <w:t>中国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2"/>
              <w:ind w:left="56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2.4 </w:t>
            </w:r>
            <w:proofErr w:type="spellStart"/>
            <w:r>
              <w:rPr>
                <w:rFonts w:ascii="宋体" w:eastAsia="宋体" w:hint="eastAsia"/>
                <w:sz w:val="20"/>
              </w:rPr>
              <w:t>签发地点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Place of Issue</w:t>
            </w:r>
          </w:p>
          <w:p w:rsidR="004C248B" w:rsidRPr="004C248B" w:rsidRDefault="004C248B">
            <w:pPr>
              <w:pStyle w:val="TableParagraph"/>
              <w:spacing w:before="22"/>
              <w:ind w:left="56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Cs w:val="20"/>
                <w:lang w:eastAsia="zh-CN"/>
              </w:rPr>
              <w:t>辽宁</w:t>
            </w:r>
          </w:p>
        </w:tc>
      </w:tr>
      <w:tr w:rsidR="00B614F1">
        <w:trPr>
          <w:trHeight w:val="483"/>
        </w:trPr>
        <w:tc>
          <w:tcPr>
            <w:tcW w:w="3226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32"/>
              <w:ind w:left="61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2.5 </w:t>
            </w:r>
            <w:proofErr w:type="spellStart"/>
            <w:r>
              <w:rPr>
                <w:rFonts w:ascii="宋体" w:eastAsia="宋体" w:hint="eastAsia"/>
                <w:sz w:val="20"/>
              </w:rPr>
              <w:t>签发日期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Date of Issue</w:t>
            </w:r>
          </w:p>
          <w:p w:rsidR="004C248B" w:rsidRPr="004C248B" w:rsidRDefault="004C248B">
            <w:pPr>
              <w:pStyle w:val="TableParagraph"/>
              <w:spacing w:before="32"/>
              <w:ind w:left="61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6"/>
                <w:szCs w:val="16"/>
                <w:lang w:eastAsia="zh-CN"/>
              </w:rPr>
              <w:t>2010.10.10</w:t>
            </w:r>
          </w:p>
        </w:tc>
        <w:tc>
          <w:tcPr>
            <w:tcW w:w="3224" w:type="dxa"/>
          </w:tcPr>
          <w:p w:rsidR="00B614F1" w:rsidRDefault="00A866E5">
            <w:pPr>
              <w:pStyle w:val="TableParagraph"/>
              <w:spacing w:before="20"/>
              <w:ind w:left="54"/>
              <w:rPr>
                <w:rFonts w:eastAsiaTheme="minorEastAsia"/>
                <w:sz w:val="18"/>
                <w:lang w:eastAsia="zh-CN"/>
              </w:rPr>
            </w:pPr>
            <w:r>
              <w:rPr>
                <w:sz w:val="20"/>
              </w:rPr>
              <w:t xml:space="preserve">2.6 </w:t>
            </w:r>
            <w:proofErr w:type="spellStart"/>
            <w:r>
              <w:rPr>
                <w:rFonts w:ascii="宋体" w:eastAsia="宋体" w:hint="eastAsia"/>
                <w:sz w:val="20"/>
              </w:rPr>
              <w:t>有效期至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Date Of Expiry</w:t>
            </w:r>
          </w:p>
          <w:p w:rsidR="004C248B" w:rsidRPr="004C248B" w:rsidRDefault="004C248B">
            <w:pPr>
              <w:pStyle w:val="TableParagraph"/>
              <w:spacing w:before="20"/>
              <w:ind w:left="54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2020.10.09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pStyle w:val="a3"/>
        <w:tabs>
          <w:tab w:val="left" w:pos="6806"/>
          <w:tab w:val="left" w:pos="7640"/>
          <w:tab w:val="left" w:pos="7988"/>
          <w:tab w:val="left" w:pos="8948"/>
        </w:tabs>
        <w:spacing w:before="24"/>
        <w:ind w:left="193"/>
      </w:pPr>
      <w:r>
        <w:rPr>
          <w:spacing w:val="-3"/>
          <w:sz w:val="20"/>
        </w:rPr>
        <w:t>2.7</w:t>
      </w:r>
      <w:r>
        <w:rPr>
          <w:rFonts w:ascii="宋体" w:eastAsia="宋体" w:hint="eastAsia"/>
          <w:spacing w:val="-10"/>
          <w:sz w:val="20"/>
        </w:rPr>
        <w:t>是否持有其他有效护照</w:t>
      </w:r>
      <w:r>
        <w:rPr>
          <w:rFonts w:ascii="Haansoft Batang" w:eastAsia="Haansoft Batang" w:hint="eastAsia"/>
          <w:sz w:val="20"/>
        </w:rPr>
        <w:t>？</w:t>
      </w:r>
      <w:proofErr w:type="spellStart"/>
      <w:r>
        <w:rPr>
          <w:spacing w:val="-4"/>
        </w:rPr>
        <w:t>Doesthe</w:t>
      </w:r>
      <w:r>
        <w:rPr>
          <w:spacing w:val="-5"/>
        </w:rPr>
        <w:t>invitee</w:t>
      </w:r>
      <w:r>
        <w:rPr>
          <w:spacing w:val="-4"/>
        </w:rPr>
        <w:t>have</w:t>
      </w:r>
      <w:r>
        <w:rPr>
          <w:spacing w:val="-3"/>
        </w:rPr>
        <w:t>any</w:t>
      </w:r>
      <w:r>
        <w:rPr>
          <w:spacing w:val="-4"/>
        </w:rPr>
        <w:t>othervalid</w:t>
      </w:r>
      <w:r>
        <w:rPr>
          <w:spacing w:val="-5"/>
        </w:rPr>
        <w:t>passport</w:t>
      </w:r>
      <w:proofErr w:type="spellEnd"/>
      <w:r>
        <w:t>?</w:t>
      </w:r>
      <w:r>
        <w:tab/>
      </w:r>
      <w:proofErr w:type="spellStart"/>
      <w:proofErr w:type="gramStart"/>
      <w:r>
        <w:rPr>
          <w:rFonts w:ascii="宋体" w:eastAsia="宋体" w:hint="eastAsia"/>
        </w:rPr>
        <w:t>否</w:t>
      </w:r>
      <w:r>
        <w:t>No</w:t>
      </w:r>
      <w:proofErr w:type="spellEnd"/>
      <w:r>
        <w:t>[</w:t>
      </w:r>
      <w:proofErr w:type="gramEnd"/>
      <w:r w:rsidR="004C248B" w:rsidRPr="00EB2648">
        <w:rPr>
          <w:rFonts w:hint="eastAsia"/>
        </w:rPr>
        <w:t>√</w:t>
      </w:r>
      <w:r>
        <w:tab/>
        <w:t>]</w:t>
      </w:r>
      <w:r>
        <w:tab/>
      </w:r>
      <w:proofErr w:type="spellStart"/>
      <w:r>
        <w:rPr>
          <w:rFonts w:ascii="宋体" w:eastAsia="宋体" w:hint="eastAsia"/>
        </w:rPr>
        <w:t>是</w:t>
      </w:r>
      <w:r>
        <w:t>Yes</w:t>
      </w:r>
      <w:proofErr w:type="spellEnd"/>
      <w:r>
        <w:t>[</w:t>
      </w:r>
      <w:r>
        <w:tab/>
        <w:t>]</w:t>
      </w:r>
    </w:p>
    <w:p w:rsidR="00B614F1" w:rsidRDefault="00475687">
      <w:pPr>
        <w:pStyle w:val="a3"/>
        <w:spacing w:before="37"/>
        <w:ind w:left="454"/>
      </w:pPr>
      <w:r>
        <w:pict>
          <v:line id="直线 9" o:spid="_x0000_s1104" style="position:absolute;left:0;text-align:left;z-index:-251655680;mso-position-horizontal-relative:page" from="43.75pt,15pt" to="528.4pt,15pt" o:gfxdata="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zdV61gAAAAkBAAAPAAAAAAAAAAEAIAAAACIA&#10;AABkcnMvZG93bnJldi54bWxQSwECFAAUAAAACACHTuJARG1/LdIBAACOAwAADgAAAAAAAAABACAA&#10;AAAlAQAAZHJzL2Uyb0RvYy54bWxQSwUGAAAAAAYABgBZAQAAaQUAAAAA&#10;" strokecolor="#7e7e7e" strokeweight=".36pt">
            <w10:wrap type="topAndBottom" anchorx="page"/>
          </v:line>
        </w:pict>
      </w:r>
      <w:r w:rsidR="00A866E5">
        <w:t xml:space="preserve">→ </w:t>
      </w:r>
      <w:proofErr w:type="spellStart"/>
      <w:r w:rsidR="00A866E5">
        <w:rPr>
          <w:rFonts w:ascii="宋体" w:eastAsia="宋体" w:hAnsi="宋体" w:hint="eastAsia"/>
        </w:rPr>
        <w:t>如是</w:t>
      </w:r>
      <w:r w:rsidR="00A866E5">
        <w:rPr>
          <w:rFonts w:ascii="Haansoft Batang" w:eastAsia="Haansoft Batang" w:hAnsi="Haansoft Batang" w:hint="eastAsia"/>
        </w:rPr>
        <w:t>，</w:t>
      </w:r>
      <w:r w:rsidR="00A866E5">
        <w:rPr>
          <w:rFonts w:ascii="宋体" w:eastAsia="宋体" w:hAnsi="宋体" w:hint="eastAsia"/>
        </w:rPr>
        <w:t>请详细说明</w:t>
      </w:r>
      <w:proofErr w:type="spellEnd"/>
      <w:r w:rsidR="00A866E5">
        <w:rPr>
          <w:rFonts w:ascii="宋体" w:eastAsia="宋体" w:hAnsi="宋体" w:hint="eastAsia"/>
        </w:rPr>
        <w:t xml:space="preserve"> </w:t>
      </w:r>
      <w:proofErr w:type="gramStart"/>
      <w:r w:rsidR="00A866E5">
        <w:t>If</w:t>
      </w:r>
      <w:proofErr w:type="gramEnd"/>
      <w:r w:rsidR="00A866E5">
        <w:t xml:space="preserve"> ‘</w:t>
      </w:r>
      <w:proofErr w:type="spellStart"/>
      <w:r w:rsidR="00A866E5">
        <w:t>Yes’please</w:t>
      </w:r>
      <w:proofErr w:type="spellEnd"/>
      <w:r w:rsidR="00A866E5">
        <w:t xml:space="preserve"> provide details</w:t>
      </w:r>
    </w:p>
    <w:p w:rsidR="00B614F1" w:rsidRDefault="00A866E5">
      <w:pPr>
        <w:pStyle w:val="a4"/>
        <w:numPr>
          <w:ilvl w:val="0"/>
          <w:numId w:val="4"/>
        </w:numPr>
        <w:tabs>
          <w:tab w:val="left" w:pos="609"/>
        </w:tabs>
        <w:spacing w:before="12" w:after="32"/>
        <w:rPr>
          <w:sz w:val="18"/>
        </w:rPr>
      </w:pPr>
      <w:proofErr w:type="spellStart"/>
      <w:r>
        <w:rPr>
          <w:rFonts w:ascii="宋体" w:eastAsia="宋体" w:hint="eastAsia"/>
          <w:spacing w:val="-12"/>
          <w:sz w:val="18"/>
        </w:rPr>
        <w:t>护照种类</w:t>
      </w:r>
      <w:proofErr w:type="spellEnd"/>
      <w:r>
        <w:rPr>
          <w:rFonts w:ascii="宋体" w:eastAsia="宋体" w:hint="eastAsia"/>
          <w:spacing w:val="-12"/>
          <w:sz w:val="18"/>
        </w:rPr>
        <w:t xml:space="preserve"> </w:t>
      </w:r>
      <w:proofErr w:type="spellStart"/>
      <w:r>
        <w:rPr>
          <w:spacing w:val="-5"/>
          <w:sz w:val="18"/>
        </w:rPr>
        <w:t>Passport</w:t>
      </w:r>
      <w:r>
        <w:rPr>
          <w:spacing w:val="-4"/>
          <w:sz w:val="18"/>
        </w:rPr>
        <w:t>Type</w:t>
      </w:r>
      <w:proofErr w:type="spellEnd"/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0" o:spid="_x0000_s1102" style="width:484.7pt;height:.4pt;mso-position-horizontal-relative:char;mso-position-vertical-relative:line" coordsize="9694,8203">
            <v:line id="直线 11" o:spid="_x0000_s1103" style="position:absolute" from="0,4" to="9693,4" o:gfxdata="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XtTjugAAANsA&#10;AAAPAAAAAAAAAAEAIAAAACIAAABkcnMvZG93bnJldi54bWxQSwECFAAUAAAACACHTuJAMy8FnjsA&#10;AAA5AAAAEAAAAAAAAAABACAAAAAJAQAAZHJzL3NoYXBleG1sLnhtbFBLBQYAAAAABgAGAFsBAACz&#10;AwAAAAA=&#10;" strokecolor="#7e7e7e" strokeweight=".36pt"/>
            <w10:wrap type="none"/>
            <w10:anchorlock/>
          </v:group>
        </w:pict>
      </w:r>
    </w:p>
    <w:p w:rsidR="00B614F1" w:rsidRDefault="00A866E5">
      <w:pPr>
        <w:pStyle w:val="a3"/>
        <w:tabs>
          <w:tab w:val="left" w:pos="1679"/>
          <w:tab w:val="left" w:pos="4898"/>
          <w:tab w:val="left" w:pos="6466"/>
        </w:tabs>
        <w:spacing w:before="29"/>
        <w:ind w:right="74"/>
        <w:jc w:val="center"/>
      </w:pPr>
      <w:proofErr w:type="spellStart"/>
      <w:proofErr w:type="gramStart"/>
      <w:r>
        <w:rPr>
          <w:rFonts w:ascii="宋体" w:eastAsia="宋体" w:hint="eastAsia"/>
          <w:spacing w:val="-5"/>
        </w:rPr>
        <w:t>外</w:t>
      </w:r>
      <w:r>
        <w:rPr>
          <w:rFonts w:ascii="宋体" w:eastAsia="宋体" w:hint="eastAsia"/>
        </w:rPr>
        <w:t>交</w:t>
      </w:r>
      <w:r>
        <w:t>Diplomatic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  <w:spacing w:val="4"/>
        </w:rPr>
        <w:t>公</w:t>
      </w:r>
      <w:r>
        <w:rPr>
          <w:rFonts w:ascii="宋体" w:eastAsia="宋体" w:hint="eastAsia"/>
        </w:rPr>
        <w:t>务</w:t>
      </w:r>
      <w:r>
        <w:t>Official</w:t>
      </w:r>
      <w:proofErr w:type="spellEnd"/>
      <w:r>
        <w:t>[</w:t>
      </w:r>
      <w:r>
        <w:tab/>
        <w:t>]</w:t>
      </w:r>
    </w:p>
    <w:p w:rsidR="00B614F1" w:rsidRDefault="00A866E5">
      <w:pPr>
        <w:pStyle w:val="a3"/>
        <w:tabs>
          <w:tab w:val="left" w:pos="1482"/>
          <w:tab w:val="left" w:pos="4931"/>
          <w:tab w:val="left" w:pos="6238"/>
        </w:tabs>
        <w:spacing w:before="54" w:after="3"/>
        <w:ind w:right="106"/>
        <w:jc w:val="center"/>
      </w:pPr>
      <w:proofErr w:type="spellStart"/>
      <w:proofErr w:type="gramStart"/>
      <w:r>
        <w:rPr>
          <w:rFonts w:ascii="宋体" w:eastAsia="宋体" w:hint="eastAsia"/>
          <w:spacing w:val="4"/>
        </w:rPr>
        <w:t>普</w:t>
      </w:r>
      <w:r>
        <w:rPr>
          <w:rFonts w:ascii="宋体" w:eastAsia="宋体" w:hint="eastAsia"/>
        </w:rPr>
        <w:t>通</w:t>
      </w:r>
      <w:r>
        <w:t>Regular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</w:rPr>
        <w:t>其他</w:t>
      </w:r>
      <w:r>
        <w:t>Other</w:t>
      </w:r>
      <w:proofErr w:type="spellEnd"/>
      <w:r>
        <w:t>[</w:t>
      </w:r>
      <w:r>
        <w:tab/>
        <w:t>]</w:t>
      </w:r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2" o:spid="_x0000_s1100" style="width:484.7pt;height:.4pt;mso-position-horizontal-relative:char;mso-position-vertical-relative:line" coordsize="9694,8203">
            <v:line id="直线 13" o:spid="_x0000_s1101" style="position:absolute" from="0,4" to="9693,4" o:gfxdata="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vnp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A866E5">
      <w:pPr>
        <w:pStyle w:val="a4"/>
        <w:numPr>
          <w:ilvl w:val="0"/>
          <w:numId w:val="4"/>
        </w:numPr>
        <w:tabs>
          <w:tab w:val="left" w:pos="618"/>
          <w:tab w:val="left" w:pos="3498"/>
          <w:tab w:val="left" w:pos="6731"/>
        </w:tabs>
        <w:spacing w:before="11"/>
        <w:ind w:left="617" w:hanging="242"/>
        <w:rPr>
          <w:sz w:val="18"/>
        </w:rPr>
      </w:pPr>
      <w:proofErr w:type="spellStart"/>
      <w:r>
        <w:rPr>
          <w:rFonts w:ascii="宋体" w:eastAsia="宋体" w:hint="eastAsia"/>
          <w:spacing w:val="-10"/>
          <w:sz w:val="18"/>
        </w:rPr>
        <w:t>护</w:t>
      </w:r>
      <w:r>
        <w:rPr>
          <w:rFonts w:ascii="宋体" w:eastAsia="宋体" w:hint="eastAsia"/>
          <w:spacing w:val="-8"/>
          <w:sz w:val="18"/>
        </w:rPr>
        <w:t>照号</w:t>
      </w:r>
      <w:r>
        <w:rPr>
          <w:rFonts w:ascii="宋体" w:eastAsia="宋体" w:hint="eastAsia"/>
          <w:sz w:val="18"/>
        </w:rPr>
        <w:t>码</w:t>
      </w:r>
      <w:r>
        <w:rPr>
          <w:spacing w:val="-5"/>
          <w:sz w:val="18"/>
        </w:rPr>
        <w:t>Passport</w:t>
      </w:r>
      <w:r>
        <w:rPr>
          <w:spacing w:val="-4"/>
          <w:sz w:val="18"/>
        </w:rPr>
        <w:t>No</w:t>
      </w:r>
      <w:proofErr w:type="spellEnd"/>
      <w:r>
        <w:rPr>
          <w:spacing w:val="-4"/>
          <w:sz w:val="18"/>
        </w:rPr>
        <w:t>.</w:t>
      </w:r>
      <w:r>
        <w:rPr>
          <w:spacing w:val="-4"/>
          <w:sz w:val="18"/>
        </w:rPr>
        <w:tab/>
      </w:r>
      <w:r>
        <w:rPr>
          <w:position w:val="2"/>
          <w:sz w:val="18"/>
        </w:rPr>
        <w:t>c)</w:t>
      </w:r>
      <w:proofErr w:type="spellStart"/>
      <w:r>
        <w:rPr>
          <w:rFonts w:ascii="宋体" w:eastAsia="宋体" w:hint="eastAsia"/>
          <w:spacing w:val="-8"/>
          <w:position w:val="2"/>
          <w:sz w:val="18"/>
        </w:rPr>
        <w:t>签</w:t>
      </w:r>
      <w:r>
        <w:rPr>
          <w:rFonts w:ascii="宋体" w:eastAsia="宋体" w:hint="eastAsia"/>
          <w:spacing w:val="-10"/>
          <w:position w:val="2"/>
          <w:sz w:val="18"/>
        </w:rPr>
        <w:t>发</w:t>
      </w:r>
      <w:r>
        <w:rPr>
          <w:rFonts w:ascii="宋体" w:eastAsia="宋体" w:hint="eastAsia"/>
          <w:spacing w:val="-8"/>
          <w:position w:val="2"/>
          <w:sz w:val="18"/>
        </w:rPr>
        <w:t>国</w:t>
      </w:r>
      <w:r>
        <w:rPr>
          <w:rFonts w:ascii="宋体" w:eastAsia="宋体" w:hint="eastAsia"/>
          <w:position w:val="2"/>
          <w:sz w:val="18"/>
        </w:rPr>
        <w:t>家</w:t>
      </w:r>
      <w:r>
        <w:rPr>
          <w:spacing w:val="-5"/>
          <w:position w:val="2"/>
          <w:sz w:val="18"/>
        </w:rPr>
        <w:t>Country</w:t>
      </w:r>
      <w:r>
        <w:rPr>
          <w:spacing w:val="-4"/>
          <w:position w:val="2"/>
          <w:sz w:val="18"/>
        </w:rPr>
        <w:t>of</w:t>
      </w:r>
      <w:r>
        <w:rPr>
          <w:spacing w:val="-5"/>
          <w:position w:val="2"/>
          <w:sz w:val="18"/>
        </w:rPr>
        <w:t>Passport</w:t>
      </w:r>
      <w:proofErr w:type="spellEnd"/>
      <w:r>
        <w:rPr>
          <w:spacing w:val="-5"/>
          <w:position w:val="2"/>
          <w:sz w:val="18"/>
        </w:rPr>
        <w:tab/>
      </w:r>
      <w:r>
        <w:rPr>
          <w:sz w:val="18"/>
        </w:rPr>
        <w:t>d)</w:t>
      </w:r>
      <w:proofErr w:type="spellStart"/>
      <w:r>
        <w:rPr>
          <w:rFonts w:ascii="宋体" w:eastAsia="宋体" w:hint="eastAsia"/>
          <w:spacing w:val="-8"/>
          <w:sz w:val="18"/>
        </w:rPr>
        <w:t>有效</w:t>
      </w:r>
      <w:r>
        <w:rPr>
          <w:rFonts w:ascii="宋体" w:eastAsia="宋体" w:hint="eastAsia"/>
          <w:spacing w:val="-10"/>
          <w:sz w:val="18"/>
        </w:rPr>
        <w:t>期</w:t>
      </w:r>
      <w:r>
        <w:rPr>
          <w:rFonts w:ascii="宋体" w:eastAsia="宋体" w:hint="eastAsia"/>
          <w:sz w:val="18"/>
        </w:rPr>
        <w:t>至</w:t>
      </w:r>
      <w:r>
        <w:rPr>
          <w:spacing w:val="-4"/>
          <w:sz w:val="18"/>
        </w:rPr>
        <w:t>Date</w:t>
      </w:r>
      <w:r>
        <w:rPr>
          <w:color w:val="0000FF"/>
          <w:sz w:val="18"/>
        </w:rPr>
        <w:t>o</w:t>
      </w:r>
      <w:r>
        <w:rPr>
          <w:sz w:val="18"/>
        </w:rPr>
        <w:t>f</w:t>
      </w:r>
      <w:r>
        <w:rPr>
          <w:spacing w:val="-4"/>
          <w:sz w:val="18"/>
        </w:rPr>
        <w:t>Expiry</w:t>
      </w:r>
      <w:proofErr w:type="spellEnd"/>
    </w:p>
    <w:p w:rsidR="00B614F1" w:rsidRDefault="00475687">
      <w:pPr>
        <w:pStyle w:val="a3"/>
        <w:spacing w:before="7"/>
        <w:rPr>
          <w:sz w:val="25"/>
        </w:rPr>
      </w:pPr>
      <w:r w:rsidRPr="00475687">
        <w:pict>
          <v:shape id="文本框 14" o:spid="_x0000_s1099" type="#_x0000_t202" style="position:absolute;margin-left:43.85pt;margin-top:17.6pt;width:484.3pt;height:21.05pt;z-index:-251654656;mso-position-horizontal-relative:page" o:gfxdata="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9OBEv2AAAAAkBAAAPAAAAAAAAAAEAIAAAACIAAABkcnMvZG93bnJldi54bWxQ&#10;SwECFAAUAAAACACHTuJAW69uk74BAABYAwAADgAAAAAAAAABACAAAAAnAQAAZHJzL2Uyb0RvYy54&#10;bWxQSwUGAAAAAAYABgBZAQAAVwUAAAAA&#10;" fillcolor="#b1b1b1" stroked="f">
            <v:textbox inset="0,0,0,0">
              <w:txbxContent>
                <w:p w:rsidR="004C248B" w:rsidRDefault="004C248B">
                  <w:pPr>
                    <w:spacing w:before="67"/>
                    <w:ind w:left="55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三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联系信息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CONTACT INFORMATION</w:t>
                  </w:r>
                </w:p>
              </w:txbxContent>
            </v:textbox>
            <w10:wrap type="topAndBottom" anchorx="page"/>
          </v:shape>
        </w:pict>
      </w:r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5" o:spid="_x0000_s1097" style="width:484.7pt;height:.4pt;mso-position-horizontal-relative:char;mso-position-vertical-relative:line" coordsize="9694,8203">
            <v:line id="直线 16" o:spid="_x0000_s1098" style="position:absolute" from="0,4" to="9693,4" o:gfxdata="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XcS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Pr="004C248B" w:rsidRDefault="00A866E5">
      <w:pPr>
        <w:pStyle w:val="a4"/>
        <w:numPr>
          <w:ilvl w:val="1"/>
          <w:numId w:val="5"/>
        </w:numPr>
        <w:tabs>
          <w:tab w:val="left" w:pos="561"/>
        </w:tabs>
        <w:spacing w:before="22"/>
        <w:rPr>
          <w:sz w:val="18"/>
        </w:rPr>
      </w:pPr>
      <w:proofErr w:type="spellStart"/>
      <w:r>
        <w:rPr>
          <w:rFonts w:ascii="宋体" w:eastAsia="宋体" w:hint="eastAsia"/>
          <w:spacing w:val="-11"/>
          <w:sz w:val="20"/>
        </w:rPr>
        <w:t>本国住址</w:t>
      </w:r>
      <w:proofErr w:type="spellEnd"/>
      <w:r>
        <w:rPr>
          <w:rFonts w:ascii="宋体" w:eastAsia="宋体" w:hint="eastAsia"/>
          <w:spacing w:val="-11"/>
          <w:sz w:val="20"/>
        </w:rPr>
        <w:t xml:space="preserve"> </w:t>
      </w:r>
      <w:proofErr w:type="spellStart"/>
      <w:r>
        <w:rPr>
          <w:spacing w:val="-5"/>
          <w:sz w:val="18"/>
        </w:rPr>
        <w:t>Address</w:t>
      </w:r>
      <w:r>
        <w:rPr>
          <w:sz w:val="18"/>
        </w:rPr>
        <w:t>in</w:t>
      </w:r>
      <w:r>
        <w:rPr>
          <w:spacing w:val="-4"/>
          <w:sz w:val="18"/>
        </w:rPr>
        <w:t>YourHome</w:t>
      </w:r>
      <w:r>
        <w:rPr>
          <w:spacing w:val="-5"/>
          <w:sz w:val="18"/>
        </w:rPr>
        <w:t>Country</w:t>
      </w:r>
      <w:proofErr w:type="spellEnd"/>
      <w:r w:rsidR="004C248B">
        <w:rPr>
          <w:rFonts w:eastAsiaTheme="minorEastAsia" w:hint="eastAsia"/>
          <w:spacing w:val="-5"/>
          <w:sz w:val="18"/>
          <w:lang w:eastAsia="zh-CN"/>
        </w:rPr>
        <w:t>（</w:t>
      </w:r>
      <w:r w:rsidR="004C248B" w:rsidRPr="00867B21">
        <w:rPr>
          <w:rFonts w:eastAsiaTheme="minorEastAsia" w:hint="eastAsia"/>
          <w:b/>
          <w:color w:val="FF0000"/>
          <w:spacing w:val="-5"/>
          <w:sz w:val="18"/>
          <w:lang w:eastAsia="zh-CN"/>
        </w:rPr>
        <w:t>身份证上的地址</w:t>
      </w:r>
      <w:r w:rsidR="004C248B">
        <w:rPr>
          <w:rFonts w:eastAsiaTheme="minorEastAsia" w:hint="eastAsia"/>
          <w:spacing w:val="-5"/>
          <w:sz w:val="18"/>
          <w:lang w:eastAsia="zh-CN"/>
        </w:rPr>
        <w:t>）</w:t>
      </w:r>
    </w:p>
    <w:p w:rsidR="00B614F1" w:rsidRPr="00867B21" w:rsidRDefault="00475687" w:rsidP="00867B21">
      <w:pPr>
        <w:pStyle w:val="a3"/>
        <w:spacing w:before="9"/>
        <w:ind w:firstLineChars="200" w:firstLine="361"/>
        <w:rPr>
          <w:rFonts w:ascii="黑体" w:eastAsia="黑体" w:hAnsi="黑体"/>
          <w:b/>
          <w:color w:val="FF0000"/>
          <w:sz w:val="13"/>
          <w:lang w:eastAsia="zh-CN"/>
        </w:rPr>
      </w:pPr>
      <w:r w:rsidRPr="00475687">
        <w:rPr>
          <w:rFonts w:ascii="黑体" w:eastAsia="黑体" w:hAnsi="黑体"/>
          <w:b/>
          <w:color w:val="FF0000"/>
        </w:rPr>
        <w:pict>
          <v:line id="直线 17" o:spid="_x0000_s1096" style="position:absolute;left:0;text-align:left;z-index:-251653632;mso-position-horizontal-relative:page" from="43.75pt,10.95pt" to="528.4pt,10.95pt" o:gfxdata="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pHzB1gAAAAkBAAAPAAAAAAAAAAEAIAAAACIA&#10;AABkcnMvZG93bnJldi54bWxQSwECFAAUAAAACACHTuJAI4mkO9IBAACPAwAADgAAAAAAAAABACAA&#10;AAAlAQAAZHJzL2Uyb0RvYy54bWxQSwUGAAAAAAYABgBZAQAAaQUAAAAA&#10;" strokecolor="#7e7e7e" strokeweight=".36pt">
            <w10:wrap type="topAndBottom" anchorx="page"/>
          </v:line>
        </w:pict>
      </w:r>
      <w:r w:rsidR="004C248B" w:rsidRPr="00867B21">
        <w:rPr>
          <w:rFonts w:ascii="黑体" w:eastAsia="黑体" w:hAnsi="黑体" w:hint="eastAsia"/>
          <w:b/>
          <w:color w:val="FF0000"/>
          <w:sz w:val="13"/>
          <w:lang w:eastAsia="zh-CN"/>
        </w:rPr>
        <w:t>辽宁省大连市沙河口区XXXXXXXX</w:t>
      </w:r>
      <w:r w:rsidR="004C248B" w:rsidRPr="00867B21">
        <w:rPr>
          <w:rFonts w:ascii="黑体" w:eastAsia="黑体" w:hAnsi="黑体" w:hint="eastAsia"/>
          <w:b/>
          <w:color w:val="FF0000"/>
          <w:sz w:val="13"/>
          <w:lang w:eastAsia="zh-CN"/>
        </w:rPr>
        <w:tab/>
      </w:r>
    </w:p>
    <w:p w:rsidR="004C248B" w:rsidRPr="004C248B" w:rsidRDefault="00A866E5" w:rsidP="004C248B">
      <w:pPr>
        <w:pStyle w:val="a4"/>
        <w:numPr>
          <w:ilvl w:val="1"/>
          <w:numId w:val="5"/>
        </w:numPr>
        <w:tabs>
          <w:tab w:val="left" w:pos="561"/>
        </w:tabs>
        <w:spacing w:before="21"/>
        <w:rPr>
          <w:sz w:val="18"/>
        </w:rPr>
      </w:pPr>
      <w:proofErr w:type="spellStart"/>
      <w:r>
        <w:rPr>
          <w:rFonts w:ascii="宋体" w:eastAsia="宋体" w:hint="eastAsia"/>
          <w:spacing w:val="-27"/>
          <w:sz w:val="20"/>
        </w:rPr>
        <w:t>现居住地址</w:t>
      </w:r>
      <w:proofErr w:type="spellEnd"/>
      <w:r>
        <w:rPr>
          <w:rFonts w:ascii="宋体" w:eastAsia="宋体" w:hint="eastAsia"/>
          <w:spacing w:val="-27"/>
          <w:sz w:val="20"/>
        </w:rPr>
        <w:t xml:space="preserve"> </w:t>
      </w:r>
      <w:proofErr w:type="spellStart"/>
      <w:r>
        <w:rPr>
          <w:spacing w:val="-9"/>
          <w:sz w:val="18"/>
        </w:rPr>
        <w:t>Current</w:t>
      </w:r>
      <w:r>
        <w:rPr>
          <w:spacing w:val="-10"/>
          <w:sz w:val="18"/>
        </w:rPr>
        <w:t>Residential</w:t>
      </w:r>
      <w:r>
        <w:rPr>
          <w:spacing w:val="-9"/>
          <w:sz w:val="18"/>
        </w:rPr>
        <w:t>Address</w:t>
      </w:r>
      <w:proofErr w:type="spellEnd"/>
      <w:r>
        <w:rPr>
          <w:spacing w:val="-11"/>
          <w:sz w:val="18"/>
        </w:rPr>
        <w:t>*</w:t>
      </w:r>
      <w:proofErr w:type="spellStart"/>
      <w:r>
        <w:rPr>
          <w:rFonts w:ascii="宋体" w:eastAsia="宋体" w:hint="eastAsia"/>
          <w:spacing w:val="-22"/>
          <w:sz w:val="18"/>
        </w:rPr>
        <w:t>若与本国住址不同</w:t>
      </w:r>
      <w:r>
        <w:rPr>
          <w:rFonts w:ascii="Haansoft Batang" w:eastAsia="Haansoft Batang" w:hint="eastAsia"/>
          <w:spacing w:val="-22"/>
          <w:sz w:val="18"/>
        </w:rPr>
        <w:t>，</w:t>
      </w:r>
      <w:r>
        <w:rPr>
          <w:rFonts w:ascii="宋体" w:eastAsia="宋体" w:hint="eastAsia"/>
          <w:spacing w:val="-23"/>
          <w:sz w:val="18"/>
        </w:rPr>
        <w:t>请填写</w:t>
      </w:r>
      <w:proofErr w:type="spellEnd"/>
      <w:r>
        <w:rPr>
          <w:rFonts w:ascii="宋体" w:eastAsia="宋体" w:hint="eastAsia"/>
          <w:spacing w:val="-23"/>
          <w:sz w:val="18"/>
        </w:rPr>
        <w:t xml:space="preserve"> </w:t>
      </w:r>
      <w:r>
        <w:rPr>
          <w:sz w:val="18"/>
        </w:rPr>
        <w:t>/</w:t>
      </w:r>
      <w:proofErr w:type="spellStart"/>
      <w:r>
        <w:rPr>
          <w:spacing w:val="-8"/>
          <w:sz w:val="18"/>
        </w:rPr>
        <w:t>Write</w:t>
      </w:r>
      <w:r>
        <w:rPr>
          <w:spacing w:val="-5"/>
          <w:sz w:val="18"/>
        </w:rPr>
        <w:t>ifitis</w:t>
      </w:r>
      <w:r>
        <w:rPr>
          <w:spacing w:val="-10"/>
          <w:sz w:val="18"/>
        </w:rPr>
        <w:t>different</w:t>
      </w:r>
      <w:r>
        <w:rPr>
          <w:spacing w:val="-8"/>
          <w:sz w:val="18"/>
        </w:rPr>
        <w:t>from</w:t>
      </w:r>
      <w:r>
        <w:rPr>
          <w:spacing w:val="-7"/>
          <w:sz w:val="18"/>
        </w:rPr>
        <w:t>the</w:t>
      </w:r>
      <w:r>
        <w:rPr>
          <w:spacing w:val="-9"/>
          <w:sz w:val="18"/>
        </w:rPr>
        <w:t>aboveaddress</w:t>
      </w:r>
      <w:proofErr w:type="spellEnd"/>
    </w:p>
    <w:p w:rsidR="00B614F1" w:rsidRPr="00867B21" w:rsidRDefault="00475687">
      <w:pPr>
        <w:pStyle w:val="a3"/>
        <w:spacing w:before="2"/>
        <w:rPr>
          <w:rFonts w:ascii="黑体" w:eastAsia="黑体" w:hAnsi="黑体"/>
          <w:b/>
          <w:color w:val="FF0000"/>
          <w:sz w:val="15"/>
          <w:lang w:eastAsia="zh-CN"/>
        </w:rPr>
      </w:pPr>
      <w:r w:rsidRPr="00475687">
        <w:pict>
          <v:line id="直线 18" o:spid="_x0000_s1095" style="position:absolute;z-index:-251652608;mso-position-horizontal-relative:page" from="43.75pt,11.9pt" to="528.4pt,11.9pt" o:gfxdata="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e4wJzXAAAACQEAAA8AAAAAAAAAAQAgAAAA&#10;IgAAAGRycy9kb3ducmV2LnhtbFBLAQIUABQAAAAIAIdO4kCu79tP0wEAAI8DAAAOAAAAAAAAAAEA&#10;IAAAACYBAABkcnMvZTJvRG9jLnhtbFBLBQYAAAAABgAGAFkBAABrBQAAAAA=&#10;" strokecolor="#7e7e7e" strokeweight=".36pt">
            <w10:wrap type="topAndBottom" anchorx="page"/>
          </v:line>
        </w:pict>
      </w:r>
      <w:r w:rsidR="004C248B">
        <w:rPr>
          <w:rFonts w:eastAsiaTheme="minorEastAsia" w:hint="eastAsia"/>
          <w:sz w:val="15"/>
          <w:lang w:eastAsia="zh-CN"/>
        </w:rPr>
        <w:t xml:space="preserve">   </w:t>
      </w:r>
      <w:r w:rsidR="004C248B" w:rsidRPr="00867B21">
        <w:rPr>
          <w:rFonts w:ascii="黑体" w:eastAsia="黑体" w:hAnsi="黑体" w:hint="eastAsia"/>
          <w:b/>
          <w:sz w:val="15"/>
          <w:lang w:eastAsia="zh-CN"/>
        </w:rPr>
        <w:t xml:space="preserve"> </w:t>
      </w:r>
      <w:r w:rsidR="004C248B" w:rsidRPr="00867B21">
        <w:rPr>
          <w:rFonts w:ascii="黑体" w:eastAsia="黑体" w:hAnsi="黑体" w:hint="eastAsia"/>
          <w:b/>
          <w:color w:val="FF0000"/>
          <w:sz w:val="15"/>
          <w:lang w:eastAsia="zh-CN"/>
        </w:rPr>
        <w:t>若何本国地址相同不需要填写</w:t>
      </w:r>
    </w:p>
    <w:p w:rsidR="00B614F1" w:rsidRDefault="00A866E5">
      <w:pPr>
        <w:pStyle w:val="a4"/>
        <w:numPr>
          <w:ilvl w:val="1"/>
          <w:numId w:val="5"/>
        </w:numPr>
        <w:tabs>
          <w:tab w:val="left" w:pos="561"/>
          <w:tab w:val="left" w:pos="3416"/>
          <w:tab w:val="left" w:pos="6643"/>
        </w:tabs>
        <w:rPr>
          <w:sz w:val="18"/>
        </w:rPr>
      </w:pPr>
      <w:proofErr w:type="spellStart"/>
      <w:r>
        <w:rPr>
          <w:rFonts w:ascii="宋体" w:eastAsia="宋体" w:hint="eastAsia"/>
          <w:spacing w:val="-10"/>
          <w:sz w:val="20"/>
        </w:rPr>
        <w:t>手</w:t>
      </w:r>
      <w:r>
        <w:rPr>
          <w:rFonts w:ascii="宋体" w:eastAsia="宋体" w:hint="eastAsia"/>
          <w:sz w:val="20"/>
        </w:rPr>
        <w:t>机</w:t>
      </w:r>
      <w:r>
        <w:rPr>
          <w:rFonts w:ascii="Dotum" w:eastAsia="Dotum" w:hint="eastAsia"/>
          <w:spacing w:val="-4"/>
          <w:sz w:val="18"/>
        </w:rPr>
        <w:t>Cell</w:t>
      </w:r>
      <w:r>
        <w:rPr>
          <w:rFonts w:ascii="Dotum" w:eastAsia="Dotum" w:hint="eastAsia"/>
          <w:spacing w:val="-5"/>
          <w:sz w:val="18"/>
        </w:rPr>
        <w:t>PhoneNo</w:t>
      </w:r>
      <w:proofErr w:type="spellEnd"/>
      <w:r>
        <w:rPr>
          <w:rFonts w:ascii="Dotum" w:eastAsia="Dotum" w:hint="eastAsia"/>
          <w:spacing w:val="-5"/>
          <w:sz w:val="18"/>
        </w:rPr>
        <w:t>.</w:t>
      </w:r>
      <w:r>
        <w:rPr>
          <w:rFonts w:ascii="Dotum" w:eastAsia="Dotum" w:hint="eastAsia"/>
          <w:spacing w:val="-5"/>
          <w:sz w:val="18"/>
        </w:rPr>
        <w:tab/>
      </w:r>
      <w:r>
        <w:rPr>
          <w:rFonts w:ascii="Dotum" w:eastAsia="Dotum" w:hint="eastAsia"/>
          <w:spacing w:val="-3"/>
          <w:sz w:val="20"/>
        </w:rPr>
        <w:t>3.4</w:t>
      </w:r>
      <w:r>
        <w:rPr>
          <w:rFonts w:ascii="宋体" w:eastAsia="宋体" w:hint="eastAsia"/>
          <w:spacing w:val="-10"/>
          <w:sz w:val="20"/>
        </w:rPr>
        <w:t>电</w:t>
      </w:r>
      <w:r>
        <w:rPr>
          <w:rFonts w:ascii="宋体" w:eastAsia="宋体" w:hint="eastAsia"/>
          <w:sz w:val="20"/>
        </w:rPr>
        <w:t>话</w:t>
      </w:r>
      <w:r>
        <w:rPr>
          <w:rFonts w:ascii="Dotum" w:eastAsia="Dotum" w:hint="eastAsia"/>
          <w:spacing w:val="-5"/>
          <w:sz w:val="18"/>
        </w:rPr>
        <w:t>Telephone</w:t>
      </w:r>
      <w:r>
        <w:rPr>
          <w:rFonts w:ascii="Dotum" w:eastAsia="Dotum" w:hint="eastAsia"/>
          <w:spacing w:val="-4"/>
          <w:sz w:val="18"/>
        </w:rPr>
        <w:t>No.</w:t>
      </w:r>
      <w:r>
        <w:rPr>
          <w:rFonts w:ascii="Dotum" w:eastAsia="Dotum" w:hint="eastAsia"/>
          <w:spacing w:val="-4"/>
          <w:sz w:val="18"/>
        </w:rPr>
        <w:tab/>
      </w:r>
      <w:r>
        <w:rPr>
          <w:rFonts w:ascii="Dotum" w:eastAsia="Dotum" w:hint="eastAsia"/>
          <w:spacing w:val="-4"/>
          <w:position w:val="-2"/>
          <w:sz w:val="20"/>
        </w:rPr>
        <w:t>3.5</w:t>
      </w:r>
      <w:r>
        <w:rPr>
          <w:rFonts w:ascii="宋体" w:eastAsia="宋体" w:hint="eastAsia"/>
          <w:spacing w:val="-10"/>
          <w:position w:val="-2"/>
          <w:sz w:val="20"/>
        </w:rPr>
        <w:t>电子邮</w:t>
      </w:r>
      <w:r>
        <w:rPr>
          <w:rFonts w:ascii="宋体" w:eastAsia="宋体" w:hint="eastAsia"/>
          <w:position w:val="-2"/>
          <w:sz w:val="20"/>
        </w:rPr>
        <w:t>箱</w:t>
      </w:r>
      <w:r>
        <w:rPr>
          <w:spacing w:val="-4"/>
          <w:position w:val="-2"/>
          <w:sz w:val="18"/>
        </w:rPr>
        <w:t>E-mail</w:t>
      </w:r>
    </w:p>
    <w:p w:rsidR="00B614F1" w:rsidRPr="00867B21" w:rsidRDefault="00475687">
      <w:pPr>
        <w:pStyle w:val="a3"/>
        <w:spacing w:before="1"/>
        <w:rPr>
          <w:rFonts w:eastAsiaTheme="minorEastAsia"/>
          <w:b/>
          <w:color w:val="FF0000"/>
          <w:sz w:val="15"/>
          <w:lang w:eastAsia="zh-CN"/>
        </w:rPr>
      </w:pPr>
      <w:r w:rsidRPr="00475687">
        <w:pict>
          <v:line id="直线 19" o:spid="_x0000_s1094" style="position:absolute;z-index:-251651584;mso-position-horizontal-relative:page" from="43.75pt,11.85pt" to="528.4pt,11.85pt" o:gfxdata="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jqyzfXAAAACQEAAA8AAAAAAAAAAQAgAAAA&#10;IgAAAGRycy9kb3ducmV2LnhtbFBLAQIUABQAAAAIAIdO4kABXiib0wEAAI8DAAAOAAAAAAAAAAEA&#10;IAAAACYBAABkcnMvZTJvRG9jLnhtbFBLBQYAAAAABgAGAFkBAABrBQAAAAA=&#10;" strokecolor="#7e7e7e" strokeweight=".36pt">
            <w10:wrap type="topAndBottom" anchorx="page"/>
          </v:line>
        </w:pict>
      </w:r>
      <w:r w:rsidR="004C248B">
        <w:rPr>
          <w:rFonts w:eastAsiaTheme="minorEastAsia" w:hint="eastAsia"/>
          <w:sz w:val="15"/>
          <w:lang w:eastAsia="zh-CN"/>
        </w:rPr>
        <w:t xml:space="preserve">   </w:t>
      </w:r>
      <w:r w:rsidR="004C248B" w:rsidRPr="00867B21">
        <w:rPr>
          <w:rFonts w:eastAsiaTheme="minorEastAsia" w:hint="eastAsia"/>
          <w:b/>
          <w:sz w:val="15"/>
          <w:lang w:eastAsia="zh-CN"/>
        </w:rPr>
        <w:t xml:space="preserve"> </w:t>
      </w:r>
      <w:r w:rsidR="004C248B" w:rsidRPr="00867B21">
        <w:rPr>
          <w:rFonts w:ascii="黑体" w:eastAsia="黑体" w:hAnsi="黑体" w:hint="eastAsia"/>
          <w:b/>
          <w:sz w:val="15"/>
          <w:lang w:eastAsia="zh-CN"/>
        </w:rPr>
        <w:t xml:space="preserve"> </w:t>
      </w:r>
      <w:r w:rsidR="004C248B" w:rsidRPr="00867B21">
        <w:rPr>
          <w:rFonts w:ascii="黑体" w:eastAsia="黑体" w:hAnsi="黑体" w:hint="eastAsia"/>
          <w:b/>
          <w:color w:val="FF0000"/>
          <w:sz w:val="15"/>
          <w:lang w:eastAsia="zh-CN"/>
        </w:rPr>
        <w:t xml:space="preserve">*********** </w:t>
      </w:r>
      <w:r w:rsidR="004C248B" w:rsidRPr="00867B21">
        <w:rPr>
          <w:rFonts w:eastAsiaTheme="minorEastAsia" w:hint="eastAsia"/>
          <w:b/>
          <w:color w:val="FF0000"/>
          <w:sz w:val="15"/>
          <w:lang w:eastAsia="zh-CN"/>
        </w:rPr>
        <w:t xml:space="preserve">                                </w:t>
      </w:r>
      <w:r w:rsidR="004C248B" w:rsidRPr="00867B21">
        <w:rPr>
          <w:rFonts w:ascii="黑体" w:eastAsia="黑体" w:hAnsi="黑体" w:hint="eastAsia"/>
          <w:b/>
          <w:color w:val="FF0000"/>
          <w:sz w:val="15"/>
          <w:lang w:eastAsia="zh-CN"/>
        </w:rPr>
        <w:t xml:space="preserve"> 没有写无 </w:t>
      </w:r>
      <w:r w:rsidR="004C248B" w:rsidRPr="00867B21">
        <w:rPr>
          <w:rFonts w:eastAsiaTheme="minorEastAsia" w:hint="eastAsia"/>
          <w:b/>
          <w:color w:val="FF0000"/>
          <w:sz w:val="15"/>
          <w:lang w:eastAsia="zh-CN"/>
        </w:rPr>
        <w:t xml:space="preserve">                                    </w:t>
      </w:r>
      <w:r w:rsidR="004C248B" w:rsidRPr="00867B21">
        <w:rPr>
          <w:rFonts w:ascii="黑体" w:eastAsia="黑体" w:hAnsi="黑体" w:hint="eastAsia"/>
          <w:b/>
          <w:color w:val="FF0000"/>
          <w:sz w:val="15"/>
          <w:lang w:eastAsia="zh-CN"/>
        </w:rPr>
        <w:t xml:space="preserve"> XXXX@bfjr.</w:t>
      </w:r>
      <w:proofErr w:type="gramStart"/>
      <w:r w:rsidR="004C248B" w:rsidRPr="00867B21">
        <w:rPr>
          <w:rFonts w:ascii="黑体" w:eastAsia="黑体" w:hAnsi="黑体" w:hint="eastAsia"/>
          <w:b/>
          <w:color w:val="FF0000"/>
          <w:sz w:val="15"/>
          <w:lang w:eastAsia="zh-CN"/>
        </w:rPr>
        <w:t>cn</w:t>
      </w:r>
      <w:proofErr w:type="gramEnd"/>
    </w:p>
    <w:p w:rsidR="00B614F1" w:rsidRDefault="00A866E5">
      <w:pPr>
        <w:spacing w:after="84"/>
        <w:ind w:left="193"/>
        <w:rPr>
          <w:rFonts w:ascii="Dotum" w:eastAsia="Dotum"/>
          <w:sz w:val="18"/>
        </w:rPr>
      </w:pPr>
      <w:r>
        <w:rPr>
          <w:rFonts w:ascii="Dotum" w:eastAsia="Dotum" w:hint="eastAsia"/>
          <w:sz w:val="20"/>
        </w:rPr>
        <w:t xml:space="preserve">3.6 </w:t>
      </w:r>
      <w:proofErr w:type="spellStart"/>
      <w:r>
        <w:rPr>
          <w:rFonts w:ascii="宋体" w:eastAsia="宋体" w:hint="eastAsia"/>
          <w:sz w:val="20"/>
        </w:rPr>
        <w:t>紧急情况联系人信息</w:t>
      </w:r>
      <w:proofErr w:type="spellEnd"/>
      <w:r>
        <w:rPr>
          <w:rFonts w:ascii="宋体" w:eastAsia="宋体" w:hint="eastAsia"/>
          <w:sz w:val="20"/>
        </w:rPr>
        <w:t xml:space="preserve"> </w:t>
      </w:r>
      <w:r>
        <w:rPr>
          <w:rFonts w:ascii="Dotum" w:eastAsia="Dotum" w:hint="eastAsia"/>
          <w:sz w:val="18"/>
        </w:rPr>
        <w:t>Emergency Contact Information</w:t>
      </w:r>
    </w:p>
    <w:tbl>
      <w:tblPr>
        <w:tblW w:w="9702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4864"/>
      </w:tblGrid>
      <w:tr w:rsidR="00B614F1">
        <w:trPr>
          <w:trHeight w:val="500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52"/>
              <w:ind w:left="225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 xml:space="preserve">姓 名 </w:t>
            </w:r>
            <w:r>
              <w:rPr>
                <w:rFonts w:ascii="Dotum" w:eastAsia="Dotum" w:hint="eastAsia"/>
                <w:sz w:val="18"/>
              </w:rPr>
              <w:t>Full Name in English</w:t>
            </w:r>
          </w:p>
          <w:p w:rsidR="004C248B" w:rsidRPr="00867B21" w:rsidRDefault="004C248B">
            <w:pPr>
              <w:pStyle w:val="TableParagraph"/>
              <w:spacing w:before="52"/>
              <w:ind w:left="225"/>
              <w:rPr>
                <w:rFonts w:ascii="Dotum"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ascii="Dotum" w:eastAsiaTheme="minorEastAsia" w:hint="eastAsia"/>
                <w:b/>
                <w:color w:val="FF0000"/>
                <w:sz w:val="18"/>
                <w:lang w:eastAsia="zh-CN"/>
              </w:rPr>
              <w:t>王某某</w:t>
            </w:r>
            <w:r w:rsidRPr="00867B21">
              <w:rPr>
                <w:rFonts w:ascii="Dotum" w:eastAsiaTheme="minorEastAsia"/>
                <w:b/>
                <w:color w:val="FF0000"/>
                <w:sz w:val="18"/>
                <w:lang w:eastAsia="zh-CN"/>
              </w:rPr>
              <w:t xml:space="preserve"> </w:t>
            </w:r>
            <w:r w:rsidRPr="00867B21">
              <w:rPr>
                <w:rFonts w:ascii="Dotum" w:eastAsiaTheme="minorEastAsia"/>
                <w:b/>
                <w:color w:val="FF0000"/>
                <w:sz w:val="18"/>
                <w:lang w:eastAsia="zh-CN"/>
              </w:rPr>
              <w:t>【要</w:t>
            </w:r>
            <w:r w:rsidRPr="00867B21">
              <w:rPr>
                <w:rFonts w:ascii="Dotum" w:eastAsiaTheme="minorEastAsia" w:hint="eastAsia"/>
                <w:b/>
                <w:color w:val="FF0000"/>
                <w:sz w:val="18"/>
                <w:lang w:eastAsia="zh-CN"/>
              </w:rPr>
              <w:t>填写不同行的直系亲属比如父母】</w:t>
            </w:r>
          </w:p>
        </w:tc>
        <w:tc>
          <w:tcPr>
            <w:tcW w:w="4864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18"/>
              </w:rPr>
              <w:t xml:space="preserve">b) </w:t>
            </w:r>
            <w:proofErr w:type="spellStart"/>
            <w:r>
              <w:rPr>
                <w:rFonts w:ascii="宋体" w:eastAsia="宋体" w:hint="eastAsia"/>
                <w:sz w:val="18"/>
              </w:rPr>
              <w:t>居住国家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 xml:space="preserve">Country of </w:t>
            </w:r>
            <w:r>
              <w:rPr>
                <w:rFonts w:ascii="Dotum" w:eastAsia="Dotum" w:hint="eastAsia"/>
                <w:color w:val="0000FF"/>
                <w:sz w:val="18"/>
              </w:rPr>
              <w:t>R</w:t>
            </w:r>
            <w:r>
              <w:rPr>
                <w:rFonts w:ascii="Dotum" w:eastAsia="Dotum" w:hint="eastAsia"/>
                <w:sz w:val="18"/>
              </w:rPr>
              <w:t>esidence</w:t>
            </w:r>
          </w:p>
          <w:p w:rsidR="004C248B" w:rsidRPr="00867B21" w:rsidRDefault="004C248B">
            <w:pPr>
              <w:pStyle w:val="TableParagraph"/>
              <w:spacing w:before="52"/>
              <w:ind w:left="218"/>
              <w:rPr>
                <w:rFonts w:ascii="Dotum"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ascii="Dotum" w:eastAsiaTheme="minorEastAsia" w:hint="eastAsia"/>
                <w:b/>
                <w:color w:val="FF0000"/>
                <w:sz w:val="18"/>
                <w:lang w:eastAsia="zh-CN"/>
              </w:rPr>
              <w:t>中国</w:t>
            </w:r>
          </w:p>
        </w:tc>
      </w:tr>
      <w:tr w:rsidR="00B614F1">
        <w:trPr>
          <w:trHeight w:val="500"/>
        </w:trPr>
        <w:tc>
          <w:tcPr>
            <w:tcW w:w="4838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52"/>
              <w:ind w:left="225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18"/>
              </w:rPr>
              <w:t xml:space="preserve">c) </w:t>
            </w:r>
            <w:r>
              <w:rPr>
                <w:rFonts w:ascii="宋体" w:eastAsia="宋体" w:hint="eastAsia"/>
                <w:sz w:val="18"/>
              </w:rPr>
              <w:t xml:space="preserve">电 话 </w:t>
            </w:r>
            <w:r>
              <w:rPr>
                <w:rFonts w:ascii="Dotum" w:eastAsia="Dotum" w:hint="eastAsia"/>
                <w:sz w:val="18"/>
              </w:rPr>
              <w:t>Telephone No.</w:t>
            </w:r>
          </w:p>
          <w:p w:rsidR="004C248B" w:rsidRPr="00867B21" w:rsidRDefault="004C248B" w:rsidP="004C248B">
            <w:pPr>
              <w:pStyle w:val="TableParagraph"/>
              <w:spacing w:before="52"/>
              <w:ind w:left="225"/>
              <w:rPr>
                <w:rFonts w:ascii="Dotum" w:eastAsiaTheme="minorEastAsia"/>
                <w:b/>
                <w:sz w:val="18"/>
                <w:lang w:eastAsia="zh-CN"/>
              </w:rPr>
            </w:pPr>
            <w:r>
              <w:rPr>
                <w:rFonts w:eastAsiaTheme="minorEastAsia" w:hint="eastAsia"/>
                <w:sz w:val="15"/>
                <w:lang w:eastAsia="zh-CN"/>
              </w:rPr>
              <w:t xml:space="preserve"> </w:t>
            </w:r>
            <w:r w:rsidRPr="004C248B">
              <w:rPr>
                <w:rFonts w:ascii="黑体" w:eastAsia="黑体" w:hAnsi="黑体" w:hint="eastAsia"/>
                <w:sz w:val="15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color w:val="FF0000"/>
                <w:sz w:val="15"/>
                <w:lang w:eastAsia="zh-CN"/>
              </w:rPr>
              <w:t xml:space="preserve"> </w:t>
            </w:r>
            <w:r w:rsidRPr="00867B21">
              <w:rPr>
                <w:rFonts w:ascii="黑体" w:eastAsia="黑体" w:hAnsi="黑体" w:hint="eastAsia"/>
                <w:b/>
                <w:color w:val="FF0000"/>
                <w:sz w:val="15"/>
                <w:lang w:eastAsia="zh-CN"/>
              </w:rPr>
              <w:t xml:space="preserve">紧急联络人的电话 </w:t>
            </w:r>
            <w:r w:rsidRPr="00867B21">
              <w:rPr>
                <w:rFonts w:eastAsiaTheme="minorEastAsia" w:hint="eastAsia"/>
                <w:b/>
                <w:color w:val="FF0000"/>
                <w:sz w:val="15"/>
                <w:lang w:eastAsia="zh-CN"/>
              </w:rPr>
              <w:t xml:space="preserve">  </w:t>
            </w:r>
          </w:p>
        </w:tc>
        <w:tc>
          <w:tcPr>
            <w:tcW w:w="4864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18"/>
              </w:rPr>
              <w:t xml:space="preserve">d) </w:t>
            </w:r>
            <w:proofErr w:type="spellStart"/>
            <w:r>
              <w:rPr>
                <w:rFonts w:ascii="宋体" w:eastAsia="宋体" w:hint="eastAsia"/>
                <w:sz w:val="18"/>
              </w:rPr>
              <w:t>与申请人关系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Relationship to you</w:t>
            </w:r>
          </w:p>
          <w:p w:rsidR="004C248B" w:rsidRPr="00867B21" w:rsidRDefault="004C248B">
            <w:pPr>
              <w:pStyle w:val="TableParagraph"/>
              <w:spacing w:before="52"/>
              <w:ind w:left="218"/>
              <w:rPr>
                <w:rFonts w:ascii="Dotum"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ascii="Dotum" w:eastAsiaTheme="minorEastAsia" w:hint="eastAsia"/>
                <w:b/>
                <w:color w:val="FF0000"/>
                <w:sz w:val="18"/>
                <w:lang w:eastAsia="zh-CN"/>
              </w:rPr>
              <w:t>母子</w:t>
            </w:r>
          </w:p>
        </w:tc>
      </w:tr>
    </w:tbl>
    <w:p w:rsidR="00B614F1" w:rsidRDefault="00475687">
      <w:pPr>
        <w:pStyle w:val="a3"/>
        <w:ind w:left="137"/>
        <w:rPr>
          <w:rFonts w:ascii="Dotum"/>
          <w:sz w:val="20"/>
        </w:rPr>
      </w:pPr>
      <w:r>
        <w:rPr>
          <w:rFonts w:ascii="Dotum"/>
          <w:sz w:val="20"/>
        </w:rPr>
      </w:r>
      <w:r>
        <w:rPr>
          <w:rFonts w:ascii="Dotum"/>
          <w:sz w:val="20"/>
        </w:rPr>
        <w:pict>
          <v:shape id="文本框 20" o:spid="_x0000_s1116" type="#_x0000_t202" style="width:484.3pt;height:23.7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四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婚姻状况及家庭成员信息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MARITAL STATUS AND FAMILY DETAILS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pStyle w:val="a4"/>
        <w:numPr>
          <w:ilvl w:val="1"/>
          <w:numId w:val="6"/>
        </w:numPr>
        <w:tabs>
          <w:tab w:val="left" w:pos="556"/>
        </w:tabs>
        <w:spacing w:before="36"/>
        <w:ind w:hanging="362"/>
        <w:rPr>
          <w:sz w:val="18"/>
        </w:rPr>
      </w:pPr>
      <w:r w:rsidRPr="00475687">
        <w:pict>
          <v:line id="直线 21" o:spid="_x0000_s1092" style="position:absolute;left:0;text-align:left;z-index:251635200;mso-position-horizontal-relative:page" from="43.75pt,-25pt" to="528.4pt,-25pt" o:gfxdata="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L2HC2AAAAAsBAAAPAAAAAAAAAAEAIAAAACIAAABk&#10;cnMvZG93bnJldi54bWxQSwECFAAUAAAACACHTuJAxo2M5M0BAACPAwAADgAAAAAAAAABACAAAAAn&#10;AQAAZHJzL2Uyb0RvYy54bWxQSwUGAAAAAAYABgBZAQAAZgUAAAAA&#10;" strokeweight=".48pt">
            <w10:wrap anchorx="page"/>
          </v:line>
        </w:pict>
      </w:r>
      <w:r w:rsidRPr="00475687">
        <w:pict>
          <v:line id="直线 22" o:spid="_x0000_s1091" style="position:absolute;left:0;text-align:left;z-index:251636224;mso-position-horizontal-relative:page" from="43.75pt,-.9pt" to="528.4pt,-.9pt" o:gfxdata="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YjyJ1gAAAAkBAAAPAAAAAAAAAAEAIAAAACIA&#10;AABkcnMvZG93bnJldi54bWxQSwECFAAUAAAACACHTuJAteDiENIBAACPAwAADgAAAAAAAAABACAA&#10;AAAlAQAAZHJzL2Uyb0RvYy54bWxQSwUGAAAAAAYABgBZAQAAaQUAAAAA&#10;" strokecolor="#7e7e7e" strokeweight=".36pt">
            <w10:wrap anchorx="page"/>
          </v:line>
        </w:pict>
      </w:r>
      <w:proofErr w:type="spellStart"/>
      <w:r w:rsidR="00A866E5">
        <w:rPr>
          <w:rFonts w:ascii="宋体" w:eastAsia="宋体" w:hint="eastAsia"/>
          <w:spacing w:val="-11"/>
          <w:sz w:val="20"/>
        </w:rPr>
        <w:t>当前婚姻状况</w:t>
      </w:r>
      <w:proofErr w:type="spellEnd"/>
      <w:r w:rsidR="00A866E5">
        <w:rPr>
          <w:rFonts w:ascii="宋体" w:eastAsia="宋体" w:hint="eastAsia"/>
          <w:spacing w:val="-11"/>
          <w:sz w:val="20"/>
        </w:rPr>
        <w:t xml:space="preserve"> </w:t>
      </w:r>
      <w:proofErr w:type="spellStart"/>
      <w:r w:rsidR="00A866E5">
        <w:rPr>
          <w:spacing w:val="-5"/>
          <w:sz w:val="20"/>
        </w:rPr>
        <w:t>Current</w:t>
      </w:r>
      <w:r w:rsidR="00A866E5">
        <w:rPr>
          <w:spacing w:val="-5"/>
          <w:sz w:val="18"/>
        </w:rPr>
        <w:t>Marital</w:t>
      </w:r>
      <w:r w:rsidR="00A866E5">
        <w:rPr>
          <w:spacing w:val="-4"/>
          <w:sz w:val="18"/>
        </w:rPr>
        <w:t>Status</w:t>
      </w:r>
      <w:proofErr w:type="spellEnd"/>
    </w:p>
    <w:p w:rsidR="00B614F1" w:rsidRDefault="00475687">
      <w:pPr>
        <w:pStyle w:val="a3"/>
        <w:tabs>
          <w:tab w:val="left" w:pos="2404"/>
          <w:tab w:val="left" w:pos="4201"/>
          <w:tab w:val="left" w:pos="5769"/>
          <w:tab w:val="left" w:pos="7521"/>
          <w:tab w:val="left" w:pos="8914"/>
        </w:tabs>
        <w:spacing w:before="104"/>
        <w:ind w:left="1006"/>
      </w:pPr>
      <w:r>
        <w:pict>
          <v:line id="直线 23" o:spid="_x0000_s1090" style="position:absolute;left:0;text-align:left;z-index:-251650560;mso-position-horizontal-relative:page" from="43.75pt,18.5pt" to="528.4pt,18.5pt" o:gfxdata="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ZbJjdYAAAAJAQAADwAAAAAAAAABACAAAAAi&#10;AAAAZHJzL2Rvd25yZXYueG1sUEsBAhQAFAAAAAgAh07iQI0uRwzTAQAAjwMAAA4AAAAAAAAAAQAg&#10;AAAAJQEAAGRycy9lMm9Eb2MueG1sUEsFBgAAAAAGAAYAWQEAAGoFAAAAAA==&#10;" strokecolor="#7e7e7e" strokeweight=".36pt">
            <w10:wrap type="topAndBottom" anchorx="page"/>
          </v:line>
        </w:pict>
      </w:r>
      <w:proofErr w:type="spellStart"/>
      <w:proofErr w:type="gramStart"/>
      <w:r w:rsidR="00A866E5">
        <w:rPr>
          <w:rFonts w:ascii="宋体" w:eastAsia="宋体" w:hint="eastAsia"/>
          <w:spacing w:val="-10"/>
        </w:rPr>
        <w:t>已</w:t>
      </w:r>
      <w:r w:rsidR="00A866E5">
        <w:rPr>
          <w:rFonts w:ascii="宋体" w:eastAsia="宋体" w:hint="eastAsia"/>
        </w:rPr>
        <w:t>婚</w:t>
      </w:r>
      <w:r w:rsidR="00A866E5">
        <w:rPr>
          <w:spacing w:val="-5"/>
        </w:rPr>
        <w:t>Married</w:t>
      </w:r>
      <w:proofErr w:type="spellEnd"/>
      <w:r w:rsidR="00A866E5">
        <w:t>[</w:t>
      </w:r>
      <w:proofErr w:type="gramEnd"/>
      <w:r w:rsidR="004C248B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int="eastAsia"/>
          <w:spacing w:val="4"/>
        </w:rPr>
        <w:t>离</w:t>
      </w:r>
      <w:r w:rsidR="00A866E5">
        <w:rPr>
          <w:rFonts w:ascii="宋体" w:eastAsia="宋体" w:hint="eastAsia"/>
        </w:rPr>
        <w:t>婚</w:t>
      </w:r>
      <w:r w:rsidR="00A866E5">
        <w:t>Divorced</w:t>
      </w:r>
      <w:proofErr w:type="spellEnd"/>
      <w:r w:rsidR="00A866E5">
        <w:t>[</w:t>
      </w:r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int="eastAsia"/>
        </w:rPr>
        <w:t>单身</w:t>
      </w:r>
      <w:r w:rsidR="00A866E5">
        <w:t>Single</w:t>
      </w:r>
      <w:proofErr w:type="spellEnd"/>
      <w:r w:rsidR="00A866E5">
        <w:t>[</w:t>
      </w:r>
      <w:r w:rsidR="00A866E5">
        <w:tab/>
        <w:t>]</w:t>
      </w:r>
    </w:p>
    <w:p w:rsidR="00B614F1" w:rsidRDefault="00A866E5">
      <w:pPr>
        <w:pStyle w:val="a4"/>
        <w:numPr>
          <w:ilvl w:val="1"/>
          <w:numId w:val="6"/>
        </w:numPr>
        <w:tabs>
          <w:tab w:val="left" w:pos="525"/>
        </w:tabs>
        <w:spacing w:before="62"/>
        <w:ind w:left="524" w:hanging="331"/>
        <w:rPr>
          <w:sz w:val="16"/>
        </w:rPr>
      </w:pPr>
      <w:proofErr w:type="spellStart"/>
      <w:r>
        <w:rPr>
          <w:rFonts w:ascii="宋体" w:eastAsia="宋体" w:hAnsi="宋体" w:hint="eastAsia"/>
          <w:spacing w:val="-27"/>
          <w:sz w:val="20"/>
        </w:rPr>
        <w:t>配偶信息</w:t>
      </w:r>
      <w:proofErr w:type="spellEnd"/>
      <w:r>
        <w:rPr>
          <w:rFonts w:ascii="宋体" w:eastAsia="宋体" w:hAnsi="宋体" w:hint="eastAsia"/>
          <w:spacing w:val="-27"/>
          <w:sz w:val="20"/>
        </w:rPr>
        <w:t xml:space="preserve"> </w:t>
      </w:r>
      <w:proofErr w:type="spellStart"/>
      <w:r>
        <w:rPr>
          <w:spacing w:val="-18"/>
          <w:sz w:val="20"/>
        </w:rPr>
        <w:t>Personal</w:t>
      </w:r>
      <w:r>
        <w:rPr>
          <w:spacing w:val="-19"/>
          <w:sz w:val="20"/>
        </w:rPr>
        <w:t>Information</w:t>
      </w:r>
      <w:r>
        <w:rPr>
          <w:spacing w:val="-11"/>
          <w:sz w:val="20"/>
        </w:rPr>
        <w:t>of</w:t>
      </w:r>
      <w:r>
        <w:rPr>
          <w:spacing w:val="-16"/>
          <w:sz w:val="20"/>
        </w:rPr>
        <w:t>Your</w:t>
      </w:r>
      <w:r>
        <w:rPr>
          <w:spacing w:val="-17"/>
          <w:sz w:val="20"/>
        </w:rPr>
        <w:t>Spouse</w:t>
      </w:r>
      <w:proofErr w:type="spellEnd"/>
      <w:r>
        <w:rPr>
          <w:spacing w:val="-11"/>
          <w:sz w:val="16"/>
        </w:rPr>
        <w:t>*</w:t>
      </w:r>
      <w:proofErr w:type="spellStart"/>
      <w:r>
        <w:rPr>
          <w:rFonts w:ascii="宋体" w:eastAsia="宋体" w:hAnsi="宋体" w:hint="eastAsia"/>
          <w:spacing w:val="-25"/>
          <w:sz w:val="18"/>
        </w:rPr>
        <w:t>仅限已婚人士</w:t>
      </w:r>
      <w:proofErr w:type="spellEnd"/>
      <w:r>
        <w:rPr>
          <w:rFonts w:ascii="宋体" w:eastAsia="宋体" w:hAnsi="宋体" w:hint="eastAsia"/>
          <w:spacing w:val="-25"/>
          <w:sz w:val="18"/>
        </w:rPr>
        <w:t xml:space="preserve"> </w:t>
      </w:r>
      <w:proofErr w:type="spellStart"/>
      <w:r>
        <w:rPr>
          <w:spacing w:val="-11"/>
          <w:sz w:val="16"/>
        </w:rPr>
        <w:t>If‘Married’please</w:t>
      </w:r>
      <w:r>
        <w:rPr>
          <w:spacing w:val="-9"/>
          <w:sz w:val="16"/>
        </w:rPr>
        <w:t>providedetails</w:t>
      </w:r>
      <w:r>
        <w:rPr>
          <w:spacing w:val="-6"/>
          <w:sz w:val="16"/>
        </w:rPr>
        <w:t>of</w:t>
      </w:r>
      <w:r>
        <w:rPr>
          <w:spacing w:val="-8"/>
          <w:sz w:val="16"/>
        </w:rPr>
        <w:t>your</w:t>
      </w:r>
      <w:r>
        <w:rPr>
          <w:spacing w:val="-9"/>
          <w:sz w:val="16"/>
        </w:rPr>
        <w:t>spouse</w:t>
      </w:r>
      <w:proofErr w:type="spellEnd"/>
    </w:p>
    <w:p w:rsidR="00B614F1" w:rsidRDefault="00B614F1">
      <w:pPr>
        <w:pStyle w:val="a3"/>
        <w:spacing w:before="3"/>
        <w:rPr>
          <w:sz w:val="7"/>
        </w:rPr>
      </w:pPr>
    </w:p>
    <w:tbl>
      <w:tblPr>
        <w:tblW w:w="9693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4855"/>
      </w:tblGrid>
      <w:tr w:rsidR="00B614F1">
        <w:trPr>
          <w:trHeight w:val="517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3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 xml:space="preserve">姓 </w:t>
            </w:r>
            <w:r>
              <w:rPr>
                <w:sz w:val="18"/>
              </w:rPr>
              <w:t>Family Name (in English)</w:t>
            </w:r>
          </w:p>
          <w:p w:rsidR="00867B21" w:rsidRPr="00867B21" w:rsidRDefault="00867B21">
            <w:pPr>
              <w:pStyle w:val="TableParagraph"/>
              <w:spacing w:before="23"/>
              <w:ind w:left="225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李</w:t>
            </w:r>
          </w:p>
        </w:tc>
        <w:tc>
          <w:tcPr>
            <w:tcW w:w="485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b) </w:t>
            </w:r>
            <w:r>
              <w:rPr>
                <w:rFonts w:ascii="宋体" w:eastAsia="宋体" w:hint="eastAsia"/>
                <w:sz w:val="18"/>
              </w:rPr>
              <w:t xml:space="preserve">名 </w:t>
            </w:r>
            <w:r>
              <w:rPr>
                <w:sz w:val="18"/>
              </w:rPr>
              <w:t>Given Names (in English)</w:t>
            </w:r>
          </w:p>
          <w:p w:rsidR="00867B21" w:rsidRPr="00867B21" w:rsidRDefault="00867B21">
            <w:pPr>
              <w:pStyle w:val="TableParagraph"/>
              <w:spacing w:before="23"/>
              <w:ind w:left="218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四</w:t>
            </w:r>
          </w:p>
        </w:tc>
      </w:tr>
      <w:tr w:rsidR="00B614F1">
        <w:trPr>
          <w:trHeight w:val="517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3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rFonts w:ascii="宋体" w:eastAsia="宋体" w:hint="eastAsia"/>
                <w:sz w:val="18"/>
              </w:rPr>
              <w:t>出生日期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Date of Birth (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)</w:t>
            </w:r>
          </w:p>
          <w:p w:rsidR="00867B21" w:rsidRPr="00867B21" w:rsidRDefault="00867B21">
            <w:pPr>
              <w:pStyle w:val="TableParagraph"/>
              <w:spacing w:before="23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1980/08/08</w:t>
            </w:r>
          </w:p>
        </w:tc>
        <w:tc>
          <w:tcPr>
            <w:tcW w:w="485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rFonts w:ascii="宋体" w:eastAsia="宋体" w:hint="eastAsia"/>
                <w:sz w:val="18"/>
              </w:rPr>
              <w:t>国籍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Nationality</w:t>
            </w:r>
          </w:p>
          <w:p w:rsidR="00867B21" w:rsidRPr="00867B21" w:rsidRDefault="00867B21">
            <w:pPr>
              <w:pStyle w:val="TableParagraph"/>
              <w:spacing w:before="23"/>
              <w:ind w:left="218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867B21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中国</w:t>
            </w:r>
          </w:p>
        </w:tc>
      </w:tr>
      <w:tr w:rsidR="00B614F1" w:rsidTr="00867B21">
        <w:trPr>
          <w:trHeight w:val="279"/>
        </w:trPr>
        <w:tc>
          <w:tcPr>
            <w:tcW w:w="4838" w:type="dxa"/>
            <w:tcBorders>
              <w:left w:val="nil"/>
              <w:bottom w:val="single" w:sz="4" w:space="0" w:color="000000"/>
            </w:tcBorders>
          </w:tcPr>
          <w:p w:rsidR="00867B21" w:rsidRPr="00867B21" w:rsidRDefault="00A866E5" w:rsidP="00867B21">
            <w:pPr>
              <w:pStyle w:val="TableParagraph"/>
              <w:spacing w:before="23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e) </w:t>
            </w:r>
            <w:proofErr w:type="spellStart"/>
            <w:r>
              <w:rPr>
                <w:rFonts w:ascii="宋体" w:eastAsia="宋体" w:hint="eastAsia"/>
                <w:sz w:val="18"/>
              </w:rPr>
              <w:t>居住地址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Residential Address</w:t>
            </w:r>
            <w:r w:rsidR="00867B21">
              <w:rPr>
                <w:rFonts w:eastAsiaTheme="minorEastAsia" w:hint="eastAsia"/>
                <w:sz w:val="18"/>
                <w:lang w:eastAsia="zh-CN"/>
              </w:rPr>
              <w:t xml:space="preserve">   </w:t>
            </w:r>
            <w:r w:rsidR="00867B21" w:rsidRPr="00867B21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辽宁大连</w:t>
            </w:r>
          </w:p>
        </w:tc>
        <w:tc>
          <w:tcPr>
            <w:tcW w:w="4855" w:type="dxa"/>
            <w:tcBorders>
              <w:bottom w:val="single" w:sz="4" w:space="0" w:color="000000"/>
              <w:right w:val="nil"/>
            </w:tcBorders>
          </w:tcPr>
          <w:p w:rsidR="00867B21" w:rsidRPr="00867B21" w:rsidRDefault="00A866E5" w:rsidP="00867B21">
            <w:pPr>
              <w:pStyle w:val="TableParagraph"/>
              <w:spacing w:before="23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f) </w:t>
            </w:r>
            <w:proofErr w:type="spellStart"/>
            <w:r>
              <w:rPr>
                <w:rFonts w:ascii="宋体" w:eastAsia="宋体" w:hint="eastAsia"/>
                <w:sz w:val="18"/>
              </w:rPr>
              <w:t>联系电话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Contact No.</w:t>
            </w:r>
            <w:r w:rsidR="00867B21"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  <w:r w:rsidR="00867B21" w:rsidRPr="00867B21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座机或者手机</w:t>
            </w:r>
          </w:p>
        </w:tc>
      </w:tr>
    </w:tbl>
    <w:p w:rsidR="00B614F1" w:rsidRDefault="00A866E5">
      <w:pPr>
        <w:pStyle w:val="1"/>
        <w:numPr>
          <w:ilvl w:val="1"/>
          <w:numId w:val="6"/>
        </w:numPr>
        <w:tabs>
          <w:tab w:val="left" w:pos="556"/>
        </w:tabs>
        <w:spacing w:before="49"/>
        <w:ind w:hanging="362"/>
        <w:rPr>
          <w:rFonts w:ascii="DotumChe" w:eastAsia="DotumChe"/>
        </w:rPr>
      </w:pPr>
      <w:proofErr w:type="spellStart"/>
      <w:r>
        <w:rPr>
          <w:spacing w:val="-10"/>
        </w:rPr>
        <w:t>是否有子女</w:t>
      </w:r>
      <w:proofErr w:type="spellEnd"/>
      <w:r>
        <w:rPr>
          <w:rFonts w:ascii="Haansoft Batang" w:eastAsia="Haansoft Batang" w:hint="eastAsia"/>
          <w:spacing w:val="6"/>
        </w:rPr>
        <w:t xml:space="preserve">？ </w:t>
      </w:r>
      <w:proofErr w:type="spellStart"/>
      <w:proofErr w:type="gramStart"/>
      <w:r>
        <w:rPr>
          <w:rFonts w:ascii="DotumChe" w:eastAsia="DotumChe" w:hint="eastAsia"/>
          <w:spacing w:val="-4"/>
        </w:rPr>
        <w:t>Doyouhave</w:t>
      </w:r>
      <w:r>
        <w:rPr>
          <w:rFonts w:ascii="DotumChe" w:eastAsia="DotumChe" w:hint="eastAsia"/>
          <w:spacing w:val="-5"/>
        </w:rPr>
        <w:t>children</w:t>
      </w:r>
      <w:proofErr w:type="spellEnd"/>
      <w:r>
        <w:rPr>
          <w:rFonts w:ascii="DotumChe" w:eastAsia="DotumChe" w:hint="eastAsia"/>
          <w:spacing w:val="-5"/>
        </w:rPr>
        <w:t>?</w:t>
      </w:r>
      <w:proofErr w:type="gramEnd"/>
    </w:p>
    <w:p w:rsidR="00B614F1" w:rsidRDefault="00475687">
      <w:pPr>
        <w:pStyle w:val="a3"/>
        <w:tabs>
          <w:tab w:val="left" w:pos="2123"/>
          <w:tab w:val="left" w:pos="4450"/>
          <w:tab w:val="left" w:pos="5410"/>
          <w:tab w:val="left" w:pos="6767"/>
          <w:tab w:val="left" w:pos="9555"/>
        </w:tabs>
        <w:spacing w:before="104"/>
        <w:ind w:left="1289"/>
      </w:pPr>
      <w:r>
        <w:pict>
          <v:shape id="文本框 24" o:spid="_x0000_s1089" type="#_x0000_t202" style="position:absolute;left:0;text-align:left;margin-left:43.85pt;margin-top:21.6pt;width:484.3pt;height:20.8pt;z-index:-251649536;mso-position-horizontal-relative:page" o:gfxdata="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VUTP2QAAAAkBAAAPAAAAAAAAAAEAIAAAACIAAABkcnMvZG93bnJldi54&#10;bWxQSwECFAAUAAAACACHTuJAfIpE0cABAABYAwAADgAAAAAAAAABACAAAAAoAQAAZHJzL2Uyb0Rv&#10;Yy54bWxQSwUGAAAAAAYABgBZAQAAWgUAAAAA&#10;" fillcolor="#b1b1b1" stroked="f">
            <v:textbox inset="0,0,0,0">
              <w:txbxContent>
                <w:p w:rsidR="004C248B" w:rsidRDefault="004C248B">
                  <w:pPr>
                    <w:spacing w:before="65"/>
                    <w:ind w:left="55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五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学历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  <w:r>
        <w:pict>
          <v:shape id="任意多边形 25" o:spid="_x0000_s1088" style="position:absolute;left:0;text-align:left;margin-left:43.15pt;margin-top:18.5pt;width:485.75pt;height:2.9pt;z-index:251637248;mso-position-horizontal-relative:page" coordsize="9715,58" o:spt="100" o:gfxdata="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DyPjvVAAAACQEAAA8AAAAAAAAAAQAgAAAAIgAAAGRycy9kb3ducmV2LnhtbFBL&#10;AQIUABQAAAAIAIdO4kDhmen0MgIAAJMEAAAOAAAAAAAAAAEAIAAAACQBAABkcnMvZTJvRG9jLnht&#10;bFBLBQYAAAAABgAGAFkBAADIBQAAAAA=&#10;" adj="0,,0" path="m12,l9714,m,58r9714,e" filled="f" strokeweight=".48pt">
            <v:stroke joinstyle="round"/>
            <v:formulas/>
            <v:path o:connecttype="segments"/>
            <w10:wrap anchorx="page"/>
          </v:shape>
        </w:pict>
      </w:r>
      <w:proofErr w:type="spellStart"/>
      <w:proofErr w:type="gramStart"/>
      <w:r w:rsidR="00A866E5">
        <w:rPr>
          <w:rFonts w:ascii="宋体" w:eastAsia="宋体" w:hint="eastAsia"/>
        </w:rPr>
        <w:t>否</w:t>
      </w:r>
      <w:r w:rsidR="00A866E5">
        <w:t>No</w:t>
      </w:r>
      <w:proofErr w:type="spellEnd"/>
      <w:r w:rsidR="00A866E5">
        <w:t>[</w:t>
      </w:r>
      <w:proofErr w:type="gramEnd"/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int="eastAsia"/>
        </w:rPr>
        <w:t>是</w:t>
      </w:r>
      <w:r w:rsidR="00A866E5">
        <w:t>Yes</w:t>
      </w:r>
      <w:proofErr w:type="spellEnd"/>
      <w:r w:rsidR="00A866E5">
        <w:t>[</w:t>
      </w:r>
      <w:r w:rsidR="00867B21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int="eastAsia"/>
        </w:rPr>
        <w:t>子</w:t>
      </w:r>
      <w:r w:rsidR="00A866E5">
        <w:rPr>
          <w:rFonts w:ascii="宋体" w:eastAsia="宋体" w:hint="eastAsia"/>
          <w:spacing w:val="4"/>
        </w:rPr>
        <w:t>女人</w:t>
      </w:r>
      <w:r w:rsidR="00A866E5">
        <w:rPr>
          <w:rFonts w:ascii="宋体" w:eastAsia="宋体" w:hint="eastAsia"/>
        </w:rPr>
        <w:t>数</w:t>
      </w:r>
      <w:r w:rsidR="00A866E5">
        <w:t>Numberofchildren</w:t>
      </w:r>
      <w:proofErr w:type="spellEnd"/>
      <w:r w:rsidR="00A866E5">
        <w:t>[</w:t>
      </w:r>
      <w:r w:rsidR="00867B21">
        <w:rPr>
          <w:rFonts w:eastAsiaTheme="minorEastAsia" w:hint="eastAsia"/>
          <w:lang w:eastAsia="zh-CN"/>
        </w:rPr>
        <w:t>1</w:t>
      </w:r>
      <w:r w:rsidR="00A866E5">
        <w:tab/>
        <w:t>]</w:t>
      </w:r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26" o:spid="_x0000_s1086" style="width:484.7pt;height:.4pt;mso-position-horizontal-relative:char;mso-position-vertical-relative:line" coordsize="9694,8203">
            <v:line id="直线 27" o:spid="_x0000_s1087" style="position:absolute" from="0,4" to="9693,4" o:gfxdata="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J/0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A866E5">
      <w:pPr>
        <w:pStyle w:val="a3"/>
        <w:ind w:left="193"/>
      </w:pPr>
      <w:r>
        <w:rPr>
          <w:sz w:val="20"/>
        </w:rPr>
        <w:t xml:space="preserve">5.1 </w:t>
      </w:r>
      <w:proofErr w:type="spellStart"/>
      <w:r>
        <w:rPr>
          <w:rFonts w:ascii="宋体" w:eastAsia="宋体" w:hint="eastAsia"/>
          <w:sz w:val="20"/>
        </w:rPr>
        <w:t>最高学历</w:t>
      </w:r>
      <w:proofErr w:type="spellEnd"/>
      <w:r>
        <w:rPr>
          <w:rFonts w:ascii="宋体" w:eastAsia="宋体" w:hint="eastAsia"/>
          <w:sz w:val="20"/>
        </w:rPr>
        <w:t xml:space="preserve"> </w:t>
      </w:r>
      <w:r>
        <w:t xml:space="preserve">What is the highest degree or level of education the invitee has </w:t>
      </w:r>
      <w:proofErr w:type="gramStart"/>
      <w:r>
        <w:t>completed ?</w:t>
      </w:r>
      <w:proofErr w:type="gramEnd"/>
    </w:p>
    <w:p w:rsidR="00B614F1" w:rsidRDefault="00A866E5" w:rsidP="00867B21">
      <w:pPr>
        <w:pStyle w:val="a3"/>
        <w:tabs>
          <w:tab w:val="left" w:pos="4071"/>
          <w:tab w:val="left" w:pos="6108"/>
          <w:tab w:val="left" w:pos="8610"/>
        </w:tabs>
        <w:spacing w:before="58"/>
        <w:ind w:left="958"/>
      </w:pPr>
      <w:proofErr w:type="spellStart"/>
      <w:r>
        <w:rPr>
          <w:rFonts w:ascii="宋体" w:eastAsia="宋体" w:hAnsi="宋体" w:hint="eastAsia"/>
          <w:spacing w:val="-15"/>
        </w:rPr>
        <w:t>硕</w:t>
      </w:r>
      <w:r>
        <w:rPr>
          <w:rFonts w:ascii="宋体" w:eastAsia="宋体" w:hAnsi="宋体" w:hint="eastAsia"/>
          <w:spacing w:val="-13"/>
        </w:rPr>
        <w:t>士</w:t>
      </w:r>
      <w:proofErr w:type="spellEnd"/>
      <w:r>
        <w:rPr>
          <w:spacing w:val="-9"/>
        </w:rPr>
        <w:t>/</w:t>
      </w:r>
      <w:proofErr w:type="spellStart"/>
      <w:r>
        <w:rPr>
          <w:rFonts w:ascii="宋体" w:eastAsia="宋体" w:hAnsi="宋体" w:hint="eastAsia"/>
          <w:spacing w:val="-13"/>
        </w:rPr>
        <w:t>博</w:t>
      </w:r>
      <w:r>
        <w:rPr>
          <w:rFonts w:ascii="宋体" w:eastAsia="宋体" w:hAnsi="宋体" w:hint="eastAsia"/>
        </w:rPr>
        <w:t>士</w:t>
      </w:r>
      <w:r>
        <w:rPr>
          <w:spacing w:val="-11"/>
        </w:rPr>
        <w:t>Master</w:t>
      </w:r>
      <w:proofErr w:type="gramStart"/>
      <w:r>
        <w:rPr>
          <w:spacing w:val="-11"/>
        </w:rPr>
        <w:t>’</w:t>
      </w:r>
      <w:proofErr w:type="gramEnd"/>
      <w:r>
        <w:rPr>
          <w:spacing w:val="-11"/>
        </w:rPr>
        <w:t>s</w:t>
      </w:r>
      <w:proofErr w:type="spellEnd"/>
      <w:r>
        <w:rPr>
          <w:spacing w:val="-10"/>
        </w:rPr>
        <w:t>/</w:t>
      </w:r>
      <w:proofErr w:type="spellStart"/>
      <w:r>
        <w:rPr>
          <w:spacing w:val="-10"/>
        </w:rPr>
        <w:t>Doctoral</w:t>
      </w:r>
      <w:r>
        <w:rPr>
          <w:spacing w:val="-9"/>
        </w:rPr>
        <w:t>Degree</w:t>
      </w:r>
      <w:proofErr w:type="spellEnd"/>
      <w:r>
        <w:t>[</w:t>
      </w:r>
      <w:r>
        <w:tab/>
        <w:t>]</w:t>
      </w:r>
      <w:r>
        <w:tab/>
      </w:r>
      <w:proofErr w:type="spellStart"/>
      <w:r>
        <w:rPr>
          <w:rFonts w:ascii="宋体" w:eastAsia="宋体" w:hAnsi="宋体" w:hint="eastAsia"/>
        </w:rPr>
        <w:t>学士</w:t>
      </w:r>
      <w:r>
        <w:t>Bachelor</w:t>
      </w:r>
      <w:proofErr w:type="gramStart"/>
      <w:r>
        <w:t>’</w:t>
      </w:r>
      <w:proofErr w:type="gramEnd"/>
      <w:r>
        <w:t>sDegree</w:t>
      </w:r>
      <w:proofErr w:type="spellEnd"/>
      <w:r>
        <w:t>[</w:t>
      </w:r>
      <w:r w:rsidR="00867B21">
        <w:rPr>
          <w:rFonts w:ascii="Dotum" w:eastAsia="宋体" w:hAnsi="Dotum" w:cs="Gulim" w:hint="eastAsia"/>
          <w:color w:val="FF0000"/>
          <w:w w:val="97"/>
          <w:lang w:eastAsia="zh-CN"/>
        </w:rPr>
        <w:t>本科在读</w:t>
      </w:r>
      <w:proofErr w:type="gramStart"/>
      <w:r w:rsidR="00867B21">
        <w:rPr>
          <w:rFonts w:ascii="Dotum" w:eastAsia="宋体" w:hAnsi="Dotum" w:cs="Gulim" w:hint="eastAsia"/>
          <w:color w:val="FF0000"/>
          <w:w w:val="97"/>
          <w:lang w:eastAsia="zh-CN"/>
        </w:rPr>
        <w:t>也勾选此项</w:t>
      </w:r>
      <w:proofErr w:type="gramEnd"/>
      <w:r>
        <w:t>]</w:t>
      </w:r>
    </w:p>
    <w:p w:rsidR="00B614F1" w:rsidRDefault="00A866E5">
      <w:pPr>
        <w:pStyle w:val="a3"/>
        <w:tabs>
          <w:tab w:val="left" w:pos="3728"/>
          <w:tab w:val="left" w:pos="6705"/>
          <w:tab w:val="left" w:pos="8012"/>
        </w:tabs>
        <w:spacing w:before="61"/>
        <w:ind w:left="1301"/>
      </w:pPr>
      <w:proofErr w:type="spellStart"/>
      <w:proofErr w:type="gramStart"/>
      <w:r>
        <w:rPr>
          <w:rFonts w:ascii="宋体" w:eastAsia="宋体" w:hint="eastAsia"/>
          <w:spacing w:val="-8"/>
        </w:rPr>
        <w:t>高</w:t>
      </w:r>
      <w:r>
        <w:rPr>
          <w:rFonts w:ascii="宋体" w:eastAsia="宋体" w:hint="eastAsia"/>
        </w:rPr>
        <w:t>中</w:t>
      </w:r>
      <w:r>
        <w:t>HighSchoolDiploma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</w:rPr>
        <w:t>其他</w:t>
      </w:r>
      <w:r>
        <w:t>Other</w:t>
      </w:r>
      <w:proofErr w:type="spellEnd"/>
      <w:r>
        <w:t>[</w:t>
      </w:r>
      <w:r w:rsidR="00867B21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>
        <w:tab/>
        <w:t>]</w:t>
      </w:r>
    </w:p>
    <w:p w:rsidR="00B614F1" w:rsidRDefault="00B614F1">
      <w:pPr>
        <w:pStyle w:val="a3"/>
        <w:spacing w:before="11"/>
        <w:rPr>
          <w:sz w:val="15"/>
        </w:rPr>
      </w:pPr>
    </w:p>
    <w:p w:rsidR="00B614F1" w:rsidRDefault="00A866E5">
      <w:pPr>
        <w:pStyle w:val="a3"/>
        <w:tabs>
          <w:tab w:val="left" w:pos="8207"/>
        </w:tabs>
        <w:ind w:left="449"/>
      </w:pPr>
      <w:r>
        <w:t>→</w:t>
      </w:r>
      <w:proofErr w:type="spellStart"/>
      <w:r>
        <w:rPr>
          <w:rFonts w:ascii="宋体" w:eastAsia="宋体" w:hAnsi="宋体" w:hint="eastAsia"/>
          <w:spacing w:val="-5"/>
        </w:rPr>
        <w:t>如</w:t>
      </w:r>
      <w:r>
        <w:rPr>
          <w:rFonts w:ascii="宋体" w:eastAsia="宋体" w:hAnsi="宋体" w:hint="eastAsia"/>
          <w:spacing w:val="-8"/>
        </w:rPr>
        <w:t>其他</w:t>
      </w:r>
      <w:r>
        <w:rPr>
          <w:rFonts w:ascii="Haansoft Batang" w:eastAsia="Haansoft Batang" w:hAnsi="Haansoft Batang" w:hint="eastAsia"/>
          <w:spacing w:val="-5"/>
        </w:rPr>
        <w:t>，</w:t>
      </w:r>
      <w:r>
        <w:rPr>
          <w:rFonts w:ascii="宋体" w:eastAsia="宋体" w:hAnsi="宋体" w:hint="eastAsia"/>
          <w:spacing w:val="-8"/>
        </w:rPr>
        <w:t>请详</w:t>
      </w:r>
      <w:r>
        <w:rPr>
          <w:rFonts w:ascii="宋体" w:eastAsia="宋体" w:hAnsi="宋体" w:hint="eastAsia"/>
          <w:spacing w:val="-5"/>
        </w:rPr>
        <w:t>细</w:t>
      </w:r>
      <w:r>
        <w:rPr>
          <w:rFonts w:ascii="宋体" w:eastAsia="宋体" w:hAnsi="宋体" w:hint="eastAsia"/>
          <w:spacing w:val="-8"/>
        </w:rPr>
        <w:t>说</w:t>
      </w:r>
      <w:r>
        <w:rPr>
          <w:rFonts w:ascii="宋体" w:eastAsia="宋体" w:hAnsi="宋体" w:hint="eastAsia"/>
        </w:rPr>
        <w:t>明</w:t>
      </w:r>
      <w:r>
        <w:rPr>
          <w:spacing w:val="-5"/>
        </w:rPr>
        <w:t>If‘Other’please</w:t>
      </w:r>
      <w:r>
        <w:rPr>
          <w:spacing w:val="-4"/>
        </w:rPr>
        <w:t>providedetails</w:t>
      </w:r>
      <w:proofErr w:type="spellEnd"/>
      <w:r>
        <w:t>(</w:t>
      </w:r>
      <w:r w:rsidR="00867B21">
        <w:rPr>
          <w:rFonts w:ascii="Dotum" w:eastAsia="宋体" w:hAnsi="Dotum" w:cs="Gulim" w:hint="eastAsia"/>
          <w:color w:val="FF0000"/>
          <w:w w:val="97"/>
          <w:lang w:eastAsia="zh-CN"/>
        </w:rPr>
        <w:t>例：专科、中专、初中、高中</w:t>
      </w:r>
      <w:r>
        <w:tab/>
        <w:t>)</w:t>
      </w:r>
    </w:p>
    <w:p w:rsidR="00B614F1" w:rsidRDefault="00B614F1">
      <w:pPr>
        <w:pStyle w:val="a3"/>
        <w:spacing w:before="3"/>
        <w:rPr>
          <w:sz w:val="10"/>
        </w:rPr>
      </w:pPr>
    </w:p>
    <w:tbl>
      <w:tblPr>
        <w:tblW w:w="9693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47"/>
        <w:gridCol w:w="5646"/>
      </w:tblGrid>
      <w:tr w:rsidR="00B614F1">
        <w:trPr>
          <w:trHeight w:val="462"/>
        </w:trPr>
        <w:tc>
          <w:tcPr>
            <w:tcW w:w="4047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23"/>
              <w:rPr>
                <w:rFonts w:eastAsia="宋体"/>
                <w:sz w:val="18"/>
                <w:lang w:eastAsia="zh-CN"/>
              </w:rPr>
            </w:pPr>
            <w:r>
              <w:rPr>
                <w:sz w:val="20"/>
              </w:rPr>
              <w:t>5.</w:t>
            </w:r>
            <w:r>
              <w:rPr>
                <w:rFonts w:eastAsia="宋体" w:hint="eastAsia"/>
                <w:sz w:val="20"/>
                <w:lang w:eastAsia="zh-CN"/>
              </w:rPr>
              <w:t>2</w:t>
            </w:r>
            <w:r>
              <w:rPr>
                <w:rFonts w:ascii="宋体" w:eastAsia="宋体" w:hint="eastAsia"/>
                <w:sz w:val="18"/>
                <w:lang w:eastAsia="zh-CN"/>
              </w:rPr>
              <w:t>学校名称</w:t>
            </w:r>
            <w:r>
              <w:rPr>
                <w:rFonts w:eastAsia="宋体" w:hint="eastAsia"/>
                <w:sz w:val="18"/>
                <w:lang w:eastAsia="zh-CN"/>
              </w:rPr>
              <w:t>Name of School</w:t>
            </w:r>
          </w:p>
          <w:p w:rsidR="00B614F1" w:rsidRPr="00475667" w:rsidRDefault="00867B21">
            <w:pPr>
              <w:pStyle w:val="TableParagraph"/>
              <w:spacing w:before="23"/>
              <w:rPr>
                <w:rFonts w:eastAsia="宋体"/>
                <w:b/>
                <w:color w:val="FF0000"/>
                <w:sz w:val="18"/>
                <w:szCs w:val="18"/>
                <w:lang w:eastAsia="zh-CN"/>
              </w:rPr>
            </w:pPr>
            <w:r w:rsidRPr="00475667">
              <w:rPr>
                <w:rFonts w:eastAsia="宋体" w:hint="eastAsia"/>
                <w:b/>
                <w:color w:val="FF0000"/>
                <w:sz w:val="18"/>
                <w:szCs w:val="18"/>
                <w:lang w:eastAsia="zh-CN"/>
              </w:rPr>
              <w:t>大连大学</w:t>
            </w:r>
          </w:p>
        </w:tc>
        <w:tc>
          <w:tcPr>
            <w:tcW w:w="5646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rFonts w:eastAsia="宋体"/>
                <w:sz w:val="18"/>
                <w:lang w:eastAsia="zh-CN"/>
              </w:rPr>
            </w:pPr>
            <w:r>
              <w:rPr>
                <w:sz w:val="20"/>
              </w:rPr>
              <w:t>5.</w:t>
            </w:r>
            <w:r>
              <w:rPr>
                <w:rFonts w:eastAsia="宋体" w:hint="eastAsia"/>
                <w:sz w:val="20"/>
                <w:lang w:eastAsia="zh-CN"/>
              </w:rPr>
              <w:t>3</w:t>
            </w:r>
            <w:r>
              <w:rPr>
                <w:rFonts w:eastAsia="宋体" w:hint="eastAsia"/>
                <w:sz w:val="18"/>
                <w:lang w:eastAsia="zh-CN"/>
              </w:rPr>
              <w:t>学校所在地</w:t>
            </w:r>
            <w:r>
              <w:rPr>
                <w:rFonts w:eastAsia="宋体" w:hint="eastAsia"/>
                <w:sz w:val="18"/>
                <w:lang w:eastAsia="zh-CN"/>
              </w:rPr>
              <w:t>Location of School(city/</w:t>
            </w:r>
            <w:proofErr w:type="spellStart"/>
            <w:r>
              <w:rPr>
                <w:rFonts w:eastAsia="宋体" w:hint="eastAsia"/>
                <w:sz w:val="18"/>
                <w:lang w:eastAsia="zh-CN"/>
              </w:rPr>
              <w:t>provincce</w:t>
            </w:r>
            <w:proofErr w:type="spellEnd"/>
            <w:r>
              <w:rPr>
                <w:rFonts w:eastAsia="宋体" w:hint="eastAsia"/>
                <w:sz w:val="18"/>
                <w:lang w:eastAsia="zh-CN"/>
              </w:rPr>
              <w:t>/country</w:t>
            </w:r>
            <w:r>
              <w:rPr>
                <w:rFonts w:eastAsia="宋体" w:hint="eastAsia"/>
                <w:sz w:val="18"/>
                <w:lang w:eastAsia="zh-CN"/>
              </w:rPr>
              <w:t>）</w:t>
            </w:r>
          </w:p>
          <w:p w:rsidR="00867B21" w:rsidRPr="00475667" w:rsidRDefault="00867B21">
            <w:pPr>
              <w:pStyle w:val="TableParagraph"/>
              <w:spacing w:before="23"/>
              <w:ind w:left="218"/>
              <w:rPr>
                <w:rFonts w:eastAsia="宋体"/>
                <w:b/>
                <w:color w:val="FF0000"/>
                <w:sz w:val="18"/>
                <w:szCs w:val="18"/>
                <w:lang w:eastAsia="zh-CN"/>
              </w:rPr>
            </w:pPr>
            <w:r w:rsidRPr="00475667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  <w:lang w:eastAsia="zh-CN"/>
              </w:rPr>
              <w:t>辽宁省大连市金州区学府大街</w:t>
            </w:r>
            <w:r w:rsidRPr="00475667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  <w:lang w:eastAsia="zh-CN"/>
              </w:rPr>
              <w:t>10</w:t>
            </w:r>
            <w:r w:rsidRPr="00475667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  <w:lang w:eastAsia="zh-CN"/>
              </w:rPr>
              <w:t>号</w:t>
            </w:r>
          </w:p>
        </w:tc>
      </w:tr>
    </w:tbl>
    <w:p w:rsidR="00B614F1" w:rsidRDefault="00B614F1">
      <w:pPr>
        <w:rPr>
          <w:sz w:val="10"/>
          <w:lang w:eastAsia="zh-CN"/>
        </w:rPr>
        <w:sectPr w:rsidR="00B614F1">
          <w:headerReference w:type="default" r:id="rId9"/>
          <w:pgSz w:w="11900" w:h="16820"/>
          <w:pgMar w:top="1380" w:right="1180" w:bottom="820" w:left="740" w:header="1185" w:footer="621" w:gutter="0"/>
          <w:pgNumType w:start="2"/>
          <w:cols w:space="720"/>
        </w:sectPr>
      </w:pPr>
    </w:p>
    <w:p w:rsidR="00B614F1" w:rsidRDefault="00475687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34" o:spid="_x0000_s1115" type="#_x0000_t202" style="width:484.3pt;height:20.8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65"/>
                    <w:ind w:left="55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六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职业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EMPLOYMENT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pStyle w:val="a4"/>
        <w:numPr>
          <w:ilvl w:val="1"/>
          <w:numId w:val="7"/>
        </w:numPr>
        <w:tabs>
          <w:tab w:val="left" w:pos="556"/>
        </w:tabs>
        <w:spacing w:before="1"/>
        <w:ind w:hanging="362"/>
        <w:rPr>
          <w:sz w:val="18"/>
        </w:rPr>
      </w:pPr>
      <w:r w:rsidRPr="00475687">
        <w:pict>
          <v:line id="直线 35" o:spid="_x0000_s1084" style="position:absolute;left:0;text-align:left;z-index:251638272;mso-position-horizontal-relative:page" from="43.15pt,-22.55pt" to="528.85pt,-22.55pt" o:gfxdata="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o7TX2QAAAAsBAAAPAAAAAAAAAAEAIAAAACIA&#10;AABkcnMvZG93bnJldi54bWxQSwECFAAUAAAACACHTuJAl6B2/c8BAACPAwAADgAAAAAAAAABACAA&#10;AAAoAQAAZHJzL2Uyb0RvYy54bWxQSwUGAAAAAAYABgBZAQAAaQUAAAAA&#10;" strokeweight=".48pt">
            <w10:wrap anchorx="page"/>
          </v:line>
        </w:pict>
      </w:r>
      <w:r w:rsidRPr="00475687">
        <w:pict>
          <v:line id="直线 36" o:spid="_x0000_s1083" style="position:absolute;left:0;text-align:left;z-index:251639296;mso-position-horizontal-relative:page" from="43.75pt,-1.3pt" to="528.4pt,-1.3pt" o:gfxdata="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upkl9cAAAAJAQAADwAAAAAAAAABACAAAAAi&#10;AAAAZHJzL2Rvd25yZXYueG1sUEsBAhQAFAAAAAgAh07iQKkgK13SAQAAjwMAAA4AAAAAAAAAAQAg&#10;AAAAJgEAAGRycy9lMm9Eb2MueG1sUEsFBgAAAAAGAAYAWQEAAGoFAAAAAA==&#10;" strokecolor="#7e7e7e" strokeweight=".36pt">
            <w10:wrap anchorx="page"/>
          </v:line>
        </w:pict>
      </w:r>
      <w:proofErr w:type="spellStart"/>
      <w:r w:rsidR="00A866E5">
        <w:rPr>
          <w:rFonts w:ascii="宋体" w:eastAsia="宋体" w:hint="eastAsia"/>
          <w:spacing w:val="-11"/>
          <w:sz w:val="20"/>
        </w:rPr>
        <w:t>当前职业</w:t>
      </w:r>
      <w:proofErr w:type="spellEnd"/>
      <w:r w:rsidR="00A866E5">
        <w:rPr>
          <w:rFonts w:ascii="宋体" w:eastAsia="宋体" w:hint="eastAsia"/>
          <w:spacing w:val="-11"/>
          <w:sz w:val="20"/>
        </w:rPr>
        <w:t xml:space="preserve"> </w:t>
      </w:r>
      <w:proofErr w:type="spellStart"/>
      <w:r w:rsidR="00A866E5">
        <w:rPr>
          <w:spacing w:val="-5"/>
          <w:sz w:val="18"/>
        </w:rPr>
        <w:t>Currentpersonalcircumstances</w:t>
      </w:r>
      <w:proofErr w:type="spellEnd"/>
    </w:p>
    <w:p w:rsidR="00B614F1" w:rsidRDefault="00B614F1">
      <w:pPr>
        <w:pStyle w:val="a3"/>
        <w:spacing w:before="3"/>
        <w:rPr>
          <w:sz w:val="7"/>
        </w:rPr>
      </w:pPr>
    </w:p>
    <w:tbl>
      <w:tblPr>
        <w:tblW w:w="8827" w:type="dxa"/>
        <w:tblInd w:w="9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7"/>
        <w:gridCol w:w="785"/>
        <w:gridCol w:w="2440"/>
        <w:gridCol w:w="890"/>
        <w:gridCol w:w="2347"/>
        <w:gridCol w:w="268"/>
      </w:tblGrid>
      <w:tr w:rsidR="00B614F1">
        <w:trPr>
          <w:trHeight w:val="244"/>
        </w:trPr>
        <w:tc>
          <w:tcPr>
            <w:tcW w:w="2097" w:type="dxa"/>
          </w:tcPr>
          <w:p w:rsidR="00B614F1" w:rsidRDefault="00A866E5">
            <w:pPr>
              <w:pStyle w:val="TableParagraph"/>
              <w:spacing w:line="205" w:lineRule="exact"/>
              <w:ind w:right="129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事业家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Entrepreneur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line="213" w:lineRule="exact"/>
              <w:ind w:right="130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自雇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Self-Employed [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line="213" w:lineRule="exact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A866E5">
            <w:pPr>
              <w:pStyle w:val="TableParagraph"/>
              <w:spacing w:line="205" w:lineRule="exact"/>
              <w:ind w:right="131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公司职员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Employed [</w:t>
            </w:r>
          </w:p>
        </w:tc>
        <w:tc>
          <w:tcPr>
            <w:tcW w:w="268" w:type="dxa"/>
          </w:tcPr>
          <w:p w:rsidR="00B614F1" w:rsidRDefault="00A866E5">
            <w:pPr>
              <w:pStyle w:val="TableParagraph"/>
              <w:spacing w:line="205" w:lineRule="exact"/>
              <w:ind w:left="7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294"/>
        </w:trPr>
        <w:tc>
          <w:tcPr>
            <w:tcW w:w="2097" w:type="dxa"/>
          </w:tcPr>
          <w:p w:rsidR="00B614F1" w:rsidRDefault="00A866E5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pacing w:val="-6"/>
                <w:sz w:val="18"/>
              </w:rPr>
              <w:t>公务员</w:t>
            </w:r>
            <w:proofErr w:type="spellEnd"/>
            <w:r>
              <w:rPr>
                <w:rFonts w:ascii="宋体" w:eastAsia="宋体" w:hint="eastAsia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Civil Servant</w:t>
            </w:r>
            <w:r>
              <w:rPr>
                <w:spacing w:val="-13"/>
                <w:sz w:val="18"/>
              </w:rPr>
              <w:t xml:space="preserve">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before="32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before="32"/>
              <w:ind w:right="130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学生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Student [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before="32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A866E5">
            <w:pPr>
              <w:pStyle w:val="TableParagraph"/>
              <w:spacing w:before="32"/>
              <w:ind w:right="131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退休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Retired [</w:t>
            </w:r>
          </w:p>
        </w:tc>
        <w:tc>
          <w:tcPr>
            <w:tcW w:w="268" w:type="dxa"/>
          </w:tcPr>
          <w:p w:rsidR="00B614F1" w:rsidRDefault="00A866E5">
            <w:pPr>
              <w:pStyle w:val="TableParagraph"/>
              <w:spacing w:before="32"/>
              <w:ind w:left="7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237"/>
        </w:trPr>
        <w:tc>
          <w:tcPr>
            <w:tcW w:w="2097" w:type="dxa"/>
          </w:tcPr>
          <w:p w:rsidR="00B614F1" w:rsidRDefault="00A866E5">
            <w:pPr>
              <w:pStyle w:val="TableParagraph"/>
              <w:spacing w:before="32" w:line="185" w:lineRule="exact"/>
              <w:ind w:right="129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无业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Unemployed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before="32" w:line="185" w:lineRule="exact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before="32" w:line="185" w:lineRule="exact"/>
              <w:ind w:right="130"/>
              <w:jc w:val="righ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其他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Other [</w:t>
            </w:r>
            <w:r w:rsidR="00867B21">
              <w:rPr>
                <w:rFonts w:ascii="Dotum" w:eastAsia="Dotum" w:hAnsi="Dotum" w:cs="Gulim"/>
                <w:b/>
                <w:color w:val="00B0F0"/>
                <w:spacing w:val="-14"/>
                <w:w w:val="97"/>
                <w:sz w:val="18"/>
                <w:szCs w:val="18"/>
              </w:rPr>
              <w:t>√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before="32" w:line="185" w:lineRule="exact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B6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</w:tcPr>
          <w:p w:rsidR="00B614F1" w:rsidRDefault="00B614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14F1" w:rsidRDefault="00475687">
      <w:pPr>
        <w:pStyle w:val="a3"/>
        <w:tabs>
          <w:tab w:val="left" w:pos="8298"/>
        </w:tabs>
        <w:spacing w:before="87"/>
        <w:ind w:left="454"/>
      </w:pPr>
      <w:r>
        <w:pict>
          <v:line id="直线 37" o:spid="_x0000_s1082" style="position:absolute;left:0;text-align:left;z-index:-251648512;mso-position-horizontal-relative:page;mso-position-vertical-relative:text" from="43.75pt,17.5pt" to="528.4pt,17.5pt" o:gfxdata="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1nh9YAAAAJAQAADwAAAAAAAAABACAAAAAi&#10;AAAAZHJzL2Rvd25yZXYueG1sUEsBAhQAFAAAAAgAh07iQHQm3ED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t>→</w:t>
      </w:r>
      <w:proofErr w:type="spellStart"/>
      <w:r w:rsidR="00A866E5">
        <w:rPr>
          <w:rFonts w:ascii="宋体" w:eastAsia="宋体" w:hAnsi="宋体" w:hint="eastAsia"/>
          <w:spacing w:val="4"/>
        </w:rPr>
        <w:t>如其</w:t>
      </w:r>
      <w:r w:rsidR="00A866E5">
        <w:rPr>
          <w:rFonts w:ascii="宋体" w:eastAsia="宋体" w:hAnsi="宋体" w:hint="eastAsia"/>
        </w:rPr>
        <w:t>他</w:t>
      </w:r>
      <w:r w:rsidR="00A866E5">
        <w:rPr>
          <w:rFonts w:ascii="Haansoft Batang" w:eastAsia="Haansoft Batang" w:hAnsi="Haansoft Batang" w:hint="eastAsia"/>
          <w:spacing w:val="4"/>
        </w:rPr>
        <w:t>，</w:t>
      </w:r>
      <w:proofErr w:type="gramStart"/>
      <w:r w:rsidR="00A866E5">
        <w:rPr>
          <w:rFonts w:ascii="宋体" w:eastAsia="宋体" w:hAnsi="宋体" w:hint="eastAsia"/>
          <w:spacing w:val="4"/>
        </w:rPr>
        <w:t>请</w:t>
      </w:r>
      <w:r w:rsidR="00A866E5">
        <w:rPr>
          <w:rFonts w:ascii="宋体" w:eastAsia="宋体" w:hAnsi="宋体" w:hint="eastAsia"/>
        </w:rPr>
        <w:t>详</w:t>
      </w:r>
      <w:r w:rsidR="00A866E5">
        <w:rPr>
          <w:rFonts w:ascii="宋体" w:eastAsia="宋体" w:hAnsi="宋体" w:hint="eastAsia"/>
          <w:spacing w:val="4"/>
        </w:rPr>
        <w:t>细说</w:t>
      </w:r>
      <w:r w:rsidR="00A866E5">
        <w:rPr>
          <w:rFonts w:ascii="宋体" w:eastAsia="宋体" w:hAnsi="宋体" w:hint="eastAsia"/>
        </w:rPr>
        <w:t>明</w:t>
      </w:r>
      <w:r w:rsidR="00A866E5">
        <w:t>If‘Other’pleaseprovidedetails</w:t>
      </w:r>
      <w:proofErr w:type="spellEnd"/>
      <w:r w:rsidR="00A866E5">
        <w:t>(</w:t>
      </w:r>
      <w:proofErr w:type="gramEnd"/>
      <w:r w:rsidR="00A866E5">
        <w:tab/>
        <w:t>)</w:t>
      </w:r>
    </w:p>
    <w:p w:rsidR="00B614F1" w:rsidRDefault="00A866E5">
      <w:pPr>
        <w:pStyle w:val="a4"/>
        <w:numPr>
          <w:ilvl w:val="1"/>
          <w:numId w:val="7"/>
        </w:numPr>
        <w:tabs>
          <w:tab w:val="left" w:pos="556"/>
        </w:tabs>
        <w:spacing w:after="26"/>
        <w:ind w:hanging="362"/>
        <w:rPr>
          <w:sz w:val="18"/>
        </w:rPr>
      </w:pPr>
      <w:proofErr w:type="spellStart"/>
      <w:r>
        <w:rPr>
          <w:rFonts w:ascii="宋体" w:eastAsia="宋体" w:hint="eastAsia"/>
          <w:spacing w:val="-11"/>
          <w:sz w:val="20"/>
        </w:rPr>
        <w:t>职业详细信息</w:t>
      </w:r>
      <w:proofErr w:type="spellEnd"/>
      <w:r>
        <w:rPr>
          <w:rFonts w:ascii="宋体" w:eastAsia="宋体" w:hint="eastAsia"/>
          <w:spacing w:val="-11"/>
          <w:sz w:val="20"/>
        </w:rPr>
        <w:t xml:space="preserve"> </w:t>
      </w:r>
      <w:proofErr w:type="spellStart"/>
      <w:r>
        <w:rPr>
          <w:spacing w:val="-5"/>
          <w:sz w:val="18"/>
        </w:rPr>
        <w:t>EmploymentDetails</w:t>
      </w:r>
      <w:proofErr w:type="spellEnd"/>
    </w:p>
    <w:tbl>
      <w:tblPr>
        <w:tblW w:w="9695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0"/>
        <w:gridCol w:w="3245"/>
      </w:tblGrid>
      <w:tr w:rsidR="00B614F1">
        <w:trPr>
          <w:trHeight w:val="519"/>
        </w:trPr>
        <w:tc>
          <w:tcPr>
            <w:tcW w:w="6450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rFonts w:ascii="宋体" w:eastAsia="宋体" w:hint="eastAsia"/>
                <w:sz w:val="18"/>
              </w:rPr>
              <w:t>公司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机关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学校名称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Name of Company/Institute/School</w:t>
            </w:r>
          </w:p>
          <w:p w:rsidR="00867B21" w:rsidRPr="00867B21" w:rsidRDefault="00867B21">
            <w:pPr>
              <w:pStyle w:val="TableParagraph"/>
              <w:spacing w:before="2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公司名字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 xml:space="preserve">  /  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在读填写学校名字</w:t>
            </w:r>
          </w:p>
        </w:tc>
        <w:tc>
          <w:tcPr>
            <w:tcW w:w="324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rFonts w:ascii="宋体" w:eastAsia="宋体" w:hint="eastAsia"/>
                <w:sz w:val="18"/>
              </w:rPr>
              <w:t>职位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课程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Position/Course</w:t>
            </w:r>
          </w:p>
          <w:p w:rsidR="00867B21" w:rsidRPr="00867B21" w:rsidRDefault="00867B21">
            <w:pPr>
              <w:pStyle w:val="TableParagraph"/>
              <w:spacing w:before="2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职位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 xml:space="preserve">  / 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在读填写专业</w:t>
            </w:r>
          </w:p>
        </w:tc>
      </w:tr>
      <w:tr w:rsidR="00B614F1">
        <w:trPr>
          <w:trHeight w:val="519"/>
        </w:trPr>
        <w:tc>
          <w:tcPr>
            <w:tcW w:w="6450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2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rFonts w:ascii="宋体" w:eastAsia="宋体" w:hint="eastAsia"/>
                <w:sz w:val="18"/>
              </w:rPr>
              <w:t>公司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机关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学校地址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Address of Company/Institute/School</w:t>
            </w:r>
          </w:p>
          <w:p w:rsidR="00867B21" w:rsidRPr="00867B21" w:rsidRDefault="00867B21">
            <w:pPr>
              <w:pStyle w:val="TableParagraph"/>
              <w:spacing w:before="2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公司地址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 xml:space="preserve">  /  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在读填写学校地址</w:t>
            </w:r>
          </w:p>
        </w:tc>
        <w:tc>
          <w:tcPr>
            <w:tcW w:w="3245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rFonts w:ascii="宋体" w:eastAsia="宋体" w:hint="eastAsia"/>
                <w:sz w:val="18"/>
              </w:rPr>
              <w:t>联系电话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Telephone No.</w:t>
            </w:r>
          </w:p>
          <w:p w:rsidR="00867B21" w:rsidRPr="00867B21" w:rsidRDefault="00867B21">
            <w:pPr>
              <w:pStyle w:val="TableParagraph"/>
              <w:spacing w:before="52"/>
              <w:ind w:left="218"/>
              <w:rPr>
                <w:rFonts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公司座机电话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在读写学校电话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 xml:space="preserve">                    </w:t>
            </w:r>
          </w:p>
        </w:tc>
      </w:tr>
    </w:tbl>
    <w:p w:rsidR="00B614F1" w:rsidRDefault="00B614F1">
      <w:pPr>
        <w:pStyle w:val="a3"/>
        <w:spacing w:before="11"/>
        <w:rPr>
          <w:sz w:val="9"/>
          <w:lang w:eastAsia="zh-CN"/>
        </w:rPr>
      </w:pPr>
    </w:p>
    <w:p w:rsidR="00B614F1" w:rsidRDefault="00475687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38" o:spid="_x0000_s1114" type="#_x0000_t202" style="width:484.3pt;height:21.05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70"/>
                    <w:ind w:left="55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七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访问信息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DETAILS OF VISIT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rPr>
          <w:sz w:val="20"/>
        </w:rPr>
        <w:sectPr w:rsidR="00B614F1">
          <w:headerReference w:type="default" r:id="rId10"/>
          <w:pgSz w:w="11900" w:h="16820"/>
          <w:pgMar w:top="1380" w:right="1180" w:bottom="940" w:left="740" w:header="1185" w:footer="621" w:gutter="0"/>
          <w:pgNumType w:start="3"/>
          <w:cols w:space="720"/>
        </w:sectPr>
      </w:pPr>
    </w:p>
    <w:p w:rsidR="00B614F1" w:rsidRDefault="00475687">
      <w:pPr>
        <w:spacing w:before="2"/>
        <w:ind w:left="193"/>
        <w:rPr>
          <w:rFonts w:ascii="Dotum" w:eastAsia="Dotum"/>
          <w:sz w:val="18"/>
        </w:rPr>
      </w:pPr>
      <w:r w:rsidRPr="00475687">
        <w:lastRenderedPageBreak/>
        <w:pict>
          <v:line id="直线 39" o:spid="_x0000_s1080" style="position:absolute;left:0;text-align:left;z-index:251640320;mso-position-horizontal-relative:page" from="43.75pt,-1.25pt" to="528.4pt,-1.25pt" o:gfxdata="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1NTbtcAAAAJAQAADwAAAAAAAAABACAAAAAi&#10;AAAAZHJzL2Rvd25yZXYueG1sUEsBAhQAFAAAAAgAh07iQPW2nuDSAQAAjwMAAA4AAAAAAAAAAQAg&#10;AAAAJgEAAGRycy9lMm9Eb2MueG1sUEsFBgAAAAAGAAYAWQEAAGoFAAAAAA==&#10;" strokecolor="#7e7e7e" strokeweight=".36pt">
            <w10:wrap anchorx="page"/>
          </v:line>
        </w:pict>
      </w:r>
      <w:r w:rsidRPr="00475687">
        <w:pict>
          <v:line id="直线 40" o:spid="_x0000_s1079" style="position:absolute;left:0;text-align:left;z-index:251641344;mso-position-horizontal-relative:page" from="43.75pt,14.4pt" to="528.4pt,14.4pt" o:gfxdata="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7ZO1TWAAAACQEAAA8AAAAAAAAAAQAgAAAAIgAA&#10;AGRycy9kb3ducmV2LnhtbFBLAQIUABQAAAAIAIdO4kB7hhEi0QEAAI8DAAAOAAAAAAAAAAEAIAAA&#10;ACUBAABkcnMvZTJvRG9jLnhtbFBLBQYAAAAABgAGAFkBAABoBQAAAAA=&#10;" strokecolor="#7e7e7e" strokeweight=".36pt">
            <w10:wrap anchorx="page"/>
          </v:line>
        </w:pict>
      </w:r>
      <w:r w:rsidR="00A866E5">
        <w:rPr>
          <w:rFonts w:ascii="Dotum" w:eastAsia="Dotum" w:hint="eastAsia"/>
          <w:sz w:val="20"/>
        </w:rPr>
        <w:t xml:space="preserve">7.1 </w:t>
      </w:r>
      <w:proofErr w:type="spellStart"/>
      <w:r w:rsidR="00A866E5">
        <w:rPr>
          <w:rFonts w:ascii="宋体" w:eastAsia="宋体" w:hint="eastAsia"/>
          <w:sz w:val="20"/>
        </w:rPr>
        <w:t>申请入境事由</w:t>
      </w:r>
      <w:proofErr w:type="spellEnd"/>
      <w:r w:rsidR="00A866E5">
        <w:rPr>
          <w:rFonts w:ascii="宋体" w:eastAsia="宋体" w:hint="eastAsia"/>
          <w:sz w:val="20"/>
        </w:rPr>
        <w:t xml:space="preserve"> </w:t>
      </w:r>
      <w:r w:rsidR="00A866E5">
        <w:rPr>
          <w:rFonts w:ascii="Dotum" w:eastAsia="Dotum" w:hint="eastAsia"/>
          <w:sz w:val="18"/>
        </w:rPr>
        <w:t>Purpose of Visit to Korea</w:t>
      </w:r>
    </w:p>
    <w:p w:rsidR="00B614F1" w:rsidRDefault="00475687">
      <w:pPr>
        <w:pStyle w:val="a3"/>
        <w:tabs>
          <w:tab w:val="left" w:pos="2614"/>
          <w:tab w:val="left" w:pos="4775"/>
        </w:tabs>
        <w:spacing w:before="56" w:line="279" w:lineRule="exact"/>
        <w:ind w:right="41"/>
        <w:jc w:val="right"/>
        <w:rPr>
          <w:rFonts w:ascii="宋体" w:eastAsia="宋体"/>
        </w:rPr>
      </w:pPr>
      <w:r w:rsidRPr="00475687">
        <w:pict>
          <v:shape id="文本框 41" o:spid="_x0000_s1078" type="#_x0000_t202" style="position:absolute;left:0;text-align:left;margin-left:84.55pt;margin-top:9.65pt;width:3.35pt;height:11.5pt;z-index:-251663872;mso-position-horizontal-relative:page" o:gfxdata="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14rstcAAAAJAQAA&#10;DwAAAAAAAAABACAAAAAiAAAAZHJzL2Rvd25yZXYueG1sUEsBAhQAFAAAAAgAh07iQCIaA/CoAQAA&#10;LQMAAA4AAAAAAAAAAQAgAAAAJgEAAGRycy9lMm9Eb2MueG1sUEsFBgAAAAAGAAYAWQEAAEAFAAAA&#10;AA==&#10;" filled="f" stroked="f">
            <v:textbox inset="0,0,0,0">
              <w:txbxContent>
                <w:p w:rsidR="004C248B" w:rsidRDefault="004C248B">
                  <w:pPr>
                    <w:pStyle w:val="a3"/>
                    <w:spacing w:line="230" w:lineRule="exact"/>
                    <w:rPr>
                      <w:rFonts w:ascii="FZSong_Superfont"/>
                    </w:rPr>
                  </w:pPr>
                  <w:r>
                    <w:rPr>
                      <w:rFonts w:ascii="FZSong_Superfont"/>
                      <w:w w:val="73"/>
                    </w:rPr>
                    <w:t>/</w:t>
                  </w:r>
                </w:p>
              </w:txbxContent>
            </v:textbox>
            <w10:wrap anchorx="page"/>
          </v:shape>
        </w:pict>
      </w:r>
      <w:proofErr w:type="spellStart"/>
      <w:r w:rsidR="00A866E5">
        <w:rPr>
          <w:rFonts w:ascii="宋体" w:eastAsia="宋体" w:hint="eastAsia"/>
        </w:rPr>
        <w:t>旅游</w:t>
      </w:r>
      <w:r w:rsidR="00A866E5">
        <w:rPr>
          <w:rFonts w:ascii="宋体" w:eastAsia="宋体" w:hint="eastAsia"/>
          <w:spacing w:val="4"/>
        </w:rPr>
        <w:t>过</w:t>
      </w:r>
      <w:r w:rsidR="00A866E5">
        <w:rPr>
          <w:rFonts w:ascii="宋体" w:eastAsia="宋体" w:hint="eastAsia"/>
        </w:rPr>
        <w:t>境</w:t>
      </w:r>
      <w:r w:rsidR="00A866E5">
        <w:t>Tourism</w:t>
      </w:r>
      <w:proofErr w:type="spellEnd"/>
      <w:r w:rsidR="00A866E5">
        <w:t>/</w:t>
      </w:r>
      <w:proofErr w:type="gramStart"/>
      <w:r w:rsidR="00A866E5">
        <w:t>Transit[</w:t>
      </w:r>
      <w:proofErr w:type="gramEnd"/>
      <w:r w:rsidR="00867B21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int="eastAsia"/>
          <w:spacing w:val="-8"/>
          <w:w w:val="90"/>
          <w:position w:val="11"/>
        </w:rPr>
        <w:t>参加</w:t>
      </w:r>
      <w:r w:rsidR="00A866E5">
        <w:rPr>
          <w:rFonts w:ascii="宋体" w:eastAsia="宋体" w:hint="eastAsia"/>
          <w:spacing w:val="-10"/>
          <w:w w:val="90"/>
          <w:position w:val="11"/>
        </w:rPr>
        <w:t>会</w:t>
      </w:r>
      <w:r w:rsidR="00A866E5">
        <w:rPr>
          <w:rFonts w:ascii="宋体" w:eastAsia="宋体" w:hint="eastAsia"/>
          <w:spacing w:val="-8"/>
          <w:w w:val="90"/>
          <w:position w:val="11"/>
        </w:rPr>
        <w:t>议等</w:t>
      </w:r>
      <w:r w:rsidR="00A866E5">
        <w:rPr>
          <w:rFonts w:ascii="宋体" w:eastAsia="宋体" w:hint="eastAsia"/>
          <w:spacing w:val="-10"/>
          <w:w w:val="90"/>
          <w:position w:val="11"/>
        </w:rPr>
        <w:t>活</w:t>
      </w:r>
      <w:r w:rsidR="00A866E5">
        <w:rPr>
          <w:rFonts w:ascii="宋体" w:eastAsia="宋体" w:hint="eastAsia"/>
          <w:w w:val="90"/>
          <w:position w:val="11"/>
        </w:rPr>
        <w:t>动</w:t>
      </w:r>
      <w:proofErr w:type="spellEnd"/>
    </w:p>
    <w:p w:rsidR="00B614F1" w:rsidRDefault="00A866E5">
      <w:pPr>
        <w:pStyle w:val="a3"/>
        <w:tabs>
          <w:tab w:val="left" w:pos="1964"/>
        </w:tabs>
        <w:spacing w:line="169" w:lineRule="exact"/>
        <w:ind w:right="38"/>
        <w:jc w:val="right"/>
      </w:pPr>
      <w:proofErr w:type="spellStart"/>
      <w:r>
        <w:rPr>
          <w:spacing w:val="-5"/>
        </w:rPr>
        <w:t>Meeting</w:t>
      </w:r>
      <w:proofErr w:type="gramStart"/>
      <w:r>
        <w:rPr>
          <w:spacing w:val="-5"/>
        </w:rPr>
        <w:t>,Conference</w:t>
      </w:r>
      <w:proofErr w:type="spellEnd"/>
      <w:proofErr w:type="gramEnd"/>
      <w:r>
        <w:t>[</w:t>
      </w:r>
      <w:r>
        <w:tab/>
      </w:r>
      <w:r>
        <w:rPr>
          <w:spacing w:val="-1"/>
          <w:w w:val="95"/>
        </w:rPr>
        <w:t>]</w:t>
      </w:r>
    </w:p>
    <w:p w:rsidR="00B614F1" w:rsidRDefault="00A866E5">
      <w:pPr>
        <w:pStyle w:val="a3"/>
      </w:pPr>
      <w:r>
        <w:br w:type="column"/>
      </w:r>
    </w:p>
    <w:p w:rsidR="00B614F1" w:rsidRDefault="00B614F1">
      <w:pPr>
        <w:pStyle w:val="a3"/>
        <w:spacing w:before="1"/>
        <w:rPr>
          <w:sz w:val="15"/>
        </w:rPr>
      </w:pPr>
    </w:p>
    <w:p w:rsidR="00B614F1" w:rsidRDefault="00A866E5">
      <w:pPr>
        <w:pStyle w:val="a3"/>
        <w:tabs>
          <w:tab w:val="left" w:pos="2721"/>
        </w:tabs>
        <w:ind w:left="193"/>
      </w:pPr>
      <w:proofErr w:type="spellStart"/>
      <w:proofErr w:type="gramStart"/>
      <w:r>
        <w:rPr>
          <w:rFonts w:ascii="宋体" w:eastAsia="宋体" w:hint="eastAsia"/>
          <w:spacing w:val="4"/>
        </w:rPr>
        <w:t>医</w:t>
      </w:r>
      <w:r>
        <w:rPr>
          <w:rFonts w:ascii="宋体" w:eastAsia="宋体" w:hint="eastAsia"/>
        </w:rPr>
        <w:t>疗</w:t>
      </w:r>
      <w:r>
        <w:rPr>
          <w:rFonts w:ascii="宋体" w:eastAsia="宋体" w:hint="eastAsia"/>
          <w:spacing w:val="4"/>
        </w:rPr>
        <w:t>旅</w:t>
      </w:r>
      <w:r>
        <w:rPr>
          <w:rFonts w:ascii="宋体" w:eastAsia="宋体" w:hint="eastAsia"/>
        </w:rPr>
        <w:t>游</w:t>
      </w:r>
      <w:r>
        <w:t>MedicalTourism</w:t>
      </w:r>
      <w:proofErr w:type="spellEnd"/>
      <w:r>
        <w:t>[</w:t>
      </w:r>
      <w:proofErr w:type="gramEnd"/>
      <w:r>
        <w:tab/>
        <w:t>]</w:t>
      </w:r>
    </w:p>
    <w:p w:rsidR="00B614F1" w:rsidRDefault="00B614F1">
      <w:pPr>
        <w:sectPr w:rsidR="00B614F1">
          <w:type w:val="continuous"/>
          <w:pgSz w:w="11900" w:h="16820"/>
          <w:pgMar w:top="1140" w:right="1180" w:bottom="820" w:left="740" w:header="720" w:footer="720" w:gutter="0"/>
          <w:cols w:num="2" w:space="720" w:equalWidth="0">
            <w:col w:w="6567" w:space="391"/>
            <w:col w:w="3022"/>
          </w:cols>
        </w:sectPr>
      </w:pPr>
    </w:p>
    <w:p w:rsidR="00B614F1" w:rsidRDefault="00A866E5">
      <w:pPr>
        <w:pStyle w:val="a3"/>
        <w:tabs>
          <w:tab w:val="left" w:pos="3217"/>
          <w:tab w:val="left" w:pos="4095"/>
          <w:tab w:val="left" w:pos="6441"/>
          <w:tab w:val="left" w:pos="8221"/>
          <w:tab w:val="left" w:pos="9679"/>
        </w:tabs>
        <w:spacing w:before="11" w:line="368" w:lineRule="exact"/>
        <w:ind w:left="1032"/>
      </w:pPr>
      <w:proofErr w:type="spellStart"/>
      <w:proofErr w:type="gramStart"/>
      <w:r>
        <w:rPr>
          <w:rFonts w:ascii="宋体" w:eastAsia="宋体" w:hint="eastAsia"/>
          <w:spacing w:val="-8"/>
        </w:rPr>
        <w:lastRenderedPageBreak/>
        <w:t>短期</w:t>
      </w:r>
      <w:r>
        <w:rPr>
          <w:rFonts w:ascii="宋体" w:eastAsia="宋体" w:hint="eastAsia"/>
          <w:spacing w:val="-10"/>
        </w:rPr>
        <w:t>商</w:t>
      </w:r>
      <w:r>
        <w:rPr>
          <w:rFonts w:ascii="宋体" w:eastAsia="宋体" w:hint="eastAsia"/>
        </w:rPr>
        <w:t>务</w:t>
      </w:r>
      <w:r>
        <w:rPr>
          <w:spacing w:val="-5"/>
        </w:rPr>
        <w:t>Business</w:t>
      </w:r>
      <w:r>
        <w:rPr>
          <w:spacing w:val="-4"/>
        </w:rPr>
        <w:t>Trip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  <w:spacing w:val="-8"/>
        </w:rPr>
        <w:t>学</w:t>
      </w:r>
      <w:r>
        <w:rPr>
          <w:rFonts w:ascii="宋体" w:eastAsia="宋体" w:hint="eastAsia"/>
          <w:spacing w:val="-10"/>
        </w:rPr>
        <w:t>习</w:t>
      </w:r>
      <w:proofErr w:type="spellEnd"/>
      <w:r>
        <w:rPr>
          <w:rFonts w:ascii="FZSong_Superfont" w:eastAsia="FZSong_Superfont" w:hint="eastAsia"/>
          <w:spacing w:val="15"/>
        </w:rPr>
        <w:t>/</w:t>
      </w:r>
      <w:proofErr w:type="spellStart"/>
      <w:r>
        <w:rPr>
          <w:rFonts w:ascii="宋体" w:eastAsia="宋体" w:hint="eastAsia"/>
          <w:spacing w:val="-8"/>
        </w:rPr>
        <w:t>培</w:t>
      </w:r>
      <w:r>
        <w:rPr>
          <w:rFonts w:ascii="宋体" w:eastAsia="宋体" w:hint="eastAsia"/>
        </w:rPr>
        <w:t>训</w:t>
      </w:r>
      <w:r>
        <w:rPr>
          <w:spacing w:val="-5"/>
        </w:rPr>
        <w:t>Study</w:t>
      </w:r>
      <w:proofErr w:type="spellEnd"/>
      <w:r>
        <w:rPr>
          <w:spacing w:val="-5"/>
        </w:rPr>
        <w:t>/Training</w:t>
      </w:r>
      <w:r>
        <w:t>[</w:t>
      </w:r>
      <w:r>
        <w:tab/>
        <w:t>]</w:t>
      </w:r>
      <w:r>
        <w:tab/>
      </w:r>
      <w:proofErr w:type="spellStart"/>
      <w:r>
        <w:rPr>
          <w:rFonts w:ascii="宋体" w:eastAsia="宋体" w:hint="eastAsia"/>
          <w:spacing w:val="-8"/>
        </w:rPr>
        <w:t>就业</w:t>
      </w:r>
      <w:r>
        <w:rPr>
          <w:rFonts w:ascii="宋体" w:eastAsia="宋体" w:hint="eastAsia"/>
          <w:spacing w:val="-10"/>
        </w:rPr>
        <w:t>活</w:t>
      </w:r>
      <w:r>
        <w:rPr>
          <w:rFonts w:ascii="宋体" w:eastAsia="宋体" w:hint="eastAsia"/>
        </w:rPr>
        <w:t>动</w:t>
      </w:r>
      <w:r>
        <w:rPr>
          <w:spacing w:val="-4"/>
        </w:rPr>
        <w:t>Work</w:t>
      </w:r>
      <w:proofErr w:type="spellEnd"/>
      <w:r>
        <w:t>[</w:t>
      </w:r>
      <w:r>
        <w:tab/>
        <w:t>]</w:t>
      </w:r>
    </w:p>
    <w:p w:rsidR="00B614F1" w:rsidRDefault="00B614F1">
      <w:pPr>
        <w:spacing w:line="368" w:lineRule="exact"/>
        <w:sectPr w:rsidR="00B614F1">
          <w:type w:val="continuous"/>
          <w:pgSz w:w="11900" w:h="16820"/>
          <w:pgMar w:top="1140" w:right="1180" w:bottom="820" w:left="740" w:header="720" w:footer="720" w:gutter="0"/>
          <w:cols w:space="720"/>
        </w:sectPr>
      </w:pPr>
    </w:p>
    <w:p w:rsidR="00B614F1" w:rsidRDefault="00A866E5">
      <w:pPr>
        <w:pStyle w:val="a3"/>
        <w:spacing w:line="250" w:lineRule="exact"/>
        <w:ind w:left="2154"/>
        <w:jc w:val="center"/>
        <w:rPr>
          <w:rFonts w:ascii="宋体" w:eastAsia="宋体"/>
        </w:rPr>
      </w:pPr>
      <w:proofErr w:type="spellStart"/>
      <w:r>
        <w:rPr>
          <w:rFonts w:ascii="宋体" w:eastAsia="宋体" w:hint="eastAsia"/>
          <w:spacing w:val="-9"/>
          <w:w w:val="90"/>
        </w:rPr>
        <w:lastRenderedPageBreak/>
        <w:t>贸易</w:t>
      </w:r>
      <w:proofErr w:type="spellEnd"/>
      <w:r>
        <w:rPr>
          <w:rFonts w:ascii="FZSong_Superfont" w:eastAsia="FZSong_Superfont" w:hint="eastAsia"/>
          <w:spacing w:val="15"/>
          <w:w w:val="90"/>
        </w:rPr>
        <w:t>/</w:t>
      </w:r>
      <w:proofErr w:type="spellStart"/>
      <w:r>
        <w:rPr>
          <w:rFonts w:ascii="宋体" w:eastAsia="宋体" w:hint="eastAsia"/>
          <w:spacing w:val="-9"/>
          <w:w w:val="90"/>
        </w:rPr>
        <w:t>投资</w:t>
      </w:r>
      <w:proofErr w:type="spellEnd"/>
      <w:r>
        <w:rPr>
          <w:rFonts w:ascii="FZSong_Superfont" w:eastAsia="FZSong_Superfont" w:hint="eastAsia"/>
          <w:spacing w:val="15"/>
          <w:w w:val="90"/>
        </w:rPr>
        <w:t>/</w:t>
      </w:r>
      <w:proofErr w:type="spellStart"/>
      <w:r>
        <w:rPr>
          <w:rFonts w:ascii="宋体" w:eastAsia="宋体" w:hint="eastAsia"/>
          <w:spacing w:val="-11"/>
          <w:w w:val="90"/>
        </w:rPr>
        <w:t>派驻</w:t>
      </w:r>
      <w:proofErr w:type="spellEnd"/>
    </w:p>
    <w:p w:rsidR="00B614F1" w:rsidRDefault="00A866E5">
      <w:pPr>
        <w:pStyle w:val="a3"/>
        <w:spacing w:line="164" w:lineRule="exact"/>
        <w:ind w:left="713"/>
      </w:pPr>
      <w:r>
        <w:rPr>
          <w:spacing w:val="-5"/>
          <w:w w:val="95"/>
        </w:rPr>
        <w:t>Trade/Investment/Intra-Corporate</w:t>
      </w:r>
    </w:p>
    <w:p w:rsidR="00B614F1" w:rsidRDefault="00A866E5">
      <w:pPr>
        <w:pStyle w:val="a3"/>
        <w:tabs>
          <w:tab w:val="left" w:pos="3217"/>
        </w:tabs>
        <w:spacing w:line="223" w:lineRule="exact"/>
        <w:ind w:left="2006"/>
        <w:jc w:val="center"/>
      </w:pPr>
      <w:proofErr w:type="gramStart"/>
      <w:r>
        <w:rPr>
          <w:spacing w:val="-5"/>
        </w:rPr>
        <w:t>Transferee</w:t>
      </w:r>
      <w:r>
        <w:t>[</w:t>
      </w:r>
      <w:proofErr w:type="gramEnd"/>
      <w:r>
        <w:tab/>
      </w:r>
      <w:r>
        <w:rPr>
          <w:spacing w:val="-20"/>
        </w:rPr>
        <w:t>]</w:t>
      </w:r>
    </w:p>
    <w:p w:rsidR="00B614F1" w:rsidRDefault="00A866E5">
      <w:pPr>
        <w:pStyle w:val="a3"/>
        <w:spacing w:line="199" w:lineRule="exact"/>
        <w:ind w:right="1"/>
        <w:jc w:val="right"/>
        <w:rPr>
          <w:rFonts w:ascii="宋体" w:eastAsia="宋体"/>
        </w:rPr>
      </w:pPr>
      <w:r>
        <w:br w:type="column"/>
      </w:r>
      <w:proofErr w:type="spellStart"/>
      <w:r>
        <w:rPr>
          <w:rFonts w:ascii="宋体" w:eastAsia="宋体" w:hint="eastAsia"/>
          <w:spacing w:val="-7"/>
          <w:w w:val="90"/>
        </w:rPr>
        <w:lastRenderedPageBreak/>
        <w:t>探亲访友</w:t>
      </w:r>
      <w:proofErr w:type="spellEnd"/>
    </w:p>
    <w:p w:rsidR="00B614F1" w:rsidRDefault="00A866E5">
      <w:pPr>
        <w:pStyle w:val="a3"/>
        <w:spacing w:line="216" w:lineRule="exact"/>
        <w:jc w:val="right"/>
      </w:pPr>
      <w:proofErr w:type="spellStart"/>
      <w:r>
        <w:rPr>
          <w:spacing w:val="-5"/>
          <w:w w:val="95"/>
        </w:rPr>
        <w:t>VisitingFamily</w:t>
      </w:r>
      <w:proofErr w:type="spellEnd"/>
      <w:r>
        <w:rPr>
          <w:spacing w:val="-5"/>
          <w:w w:val="95"/>
        </w:rPr>
        <w:t>/Relatives/Friends</w:t>
      </w:r>
    </w:p>
    <w:p w:rsidR="00B614F1" w:rsidRDefault="00A866E5">
      <w:pPr>
        <w:pStyle w:val="a3"/>
        <w:tabs>
          <w:tab w:val="left" w:pos="323"/>
        </w:tabs>
        <w:spacing w:line="223" w:lineRule="exact"/>
        <w:jc w:val="right"/>
      </w:pPr>
      <w:r>
        <w:t>[</w:t>
      </w:r>
      <w:r>
        <w:tab/>
      </w:r>
      <w:r>
        <w:rPr>
          <w:w w:val="90"/>
        </w:rPr>
        <w:t>]</w:t>
      </w:r>
    </w:p>
    <w:p w:rsidR="00B614F1" w:rsidRDefault="00A866E5">
      <w:pPr>
        <w:pStyle w:val="a3"/>
        <w:spacing w:before="11"/>
        <w:rPr>
          <w:sz w:val="14"/>
        </w:rPr>
      </w:pPr>
      <w:r>
        <w:br w:type="column"/>
      </w:r>
    </w:p>
    <w:p w:rsidR="00B614F1" w:rsidRDefault="00A866E5">
      <w:pPr>
        <w:pStyle w:val="a3"/>
        <w:tabs>
          <w:tab w:val="left" w:pos="3112"/>
        </w:tabs>
        <w:ind w:left="685"/>
      </w:pPr>
      <w:proofErr w:type="spellStart"/>
      <w:proofErr w:type="gramStart"/>
      <w:r>
        <w:rPr>
          <w:rFonts w:ascii="宋体" w:eastAsia="宋体" w:hint="eastAsia"/>
          <w:spacing w:val="-8"/>
        </w:rPr>
        <w:t>结婚</w:t>
      </w:r>
      <w:r>
        <w:rPr>
          <w:rFonts w:ascii="宋体" w:eastAsia="宋体" w:hint="eastAsia"/>
          <w:spacing w:val="-10"/>
        </w:rPr>
        <w:t>移</w:t>
      </w:r>
      <w:r>
        <w:rPr>
          <w:rFonts w:ascii="宋体" w:eastAsia="宋体" w:hint="eastAsia"/>
        </w:rPr>
        <w:t>民</w:t>
      </w:r>
      <w:r>
        <w:rPr>
          <w:spacing w:val="-5"/>
        </w:rPr>
        <w:t>MarriageMigrant</w:t>
      </w:r>
      <w:proofErr w:type="spellEnd"/>
      <w:r>
        <w:t>[</w:t>
      </w:r>
      <w:proofErr w:type="gramEnd"/>
      <w:r>
        <w:tab/>
        <w:t>]</w:t>
      </w:r>
    </w:p>
    <w:p w:rsidR="00B614F1" w:rsidRDefault="00B614F1">
      <w:pPr>
        <w:sectPr w:rsidR="00B614F1">
          <w:type w:val="continuous"/>
          <w:pgSz w:w="11900" w:h="16820"/>
          <w:pgMar w:top="1140" w:right="1180" w:bottom="820" w:left="740" w:header="720" w:footer="720" w:gutter="0"/>
          <w:cols w:num="3" w:space="720" w:equalWidth="0">
            <w:col w:w="3304" w:space="40"/>
            <w:col w:w="3184" w:space="39"/>
            <w:col w:w="3413"/>
          </w:cols>
        </w:sectPr>
      </w:pPr>
    </w:p>
    <w:p w:rsidR="00B614F1" w:rsidRDefault="00A866E5">
      <w:pPr>
        <w:pStyle w:val="a3"/>
        <w:tabs>
          <w:tab w:val="left" w:pos="3217"/>
          <w:tab w:val="left" w:pos="5227"/>
          <w:tab w:val="left" w:pos="6441"/>
        </w:tabs>
        <w:spacing w:before="11" w:line="377" w:lineRule="exact"/>
        <w:ind w:left="468"/>
      </w:pPr>
      <w:proofErr w:type="spellStart"/>
      <w:r>
        <w:rPr>
          <w:rFonts w:ascii="宋体" w:eastAsia="宋体" w:hint="eastAsia"/>
          <w:spacing w:val="-10"/>
        </w:rPr>
        <w:lastRenderedPageBreak/>
        <w:t>外</w:t>
      </w:r>
      <w:r>
        <w:rPr>
          <w:rFonts w:ascii="宋体" w:eastAsia="宋体" w:hint="eastAsia"/>
          <w:spacing w:val="-8"/>
        </w:rPr>
        <w:t>交</w:t>
      </w:r>
      <w:proofErr w:type="spellEnd"/>
      <w:r>
        <w:rPr>
          <w:rFonts w:ascii="FZSong_Superfont" w:eastAsia="FZSong_Superfont" w:hint="eastAsia"/>
          <w:spacing w:val="15"/>
        </w:rPr>
        <w:t>/</w:t>
      </w:r>
      <w:proofErr w:type="spellStart"/>
      <w:r>
        <w:rPr>
          <w:rFonts w:ascii="宋体" w:eastAsia="宋体" w:hint="eastAsia"/>
          <w:spacing w:val="-10"/>
        </w:rPr>
        <w:t>公</w:t>
      </w:r>
      <w:r>
        <w:rPr>
          <w:rFonts w:ascii="宋体" w:eastAsia="宋体" w:hint="eastAsia"/>
        </w:rPr>
        <w:t>务</w:t>
      </w:r>
      <w:r>
        <w:rPr>
          <w:spacing w:val="-5"/>
        </w:rPr>
        <w:t>Diplomatic</w:t>
      </w:r>
      <w:proofErr w:type="spellEnd"/>
      <w:r>
        <w:rPr>
          <w:spacing w:val="-5"/>
        </w:rPr>
        <w:t>/</w:t>
      </w:r>
      <w:proofErr w:type="gramStart"/>
      <w:r>
        <w:rPr>
          <w:spacing w:val="-5"/>
        </w:rPr>
        <w:t>Official</w:t>
      </w:r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int="eastAsia"/>
          <w:spacing w:val="-8"/>
        </w:rPr>
        <w:t>其</w:t>
      </w:r>
      <w:r>
        <w:rPr>
          <w:rFonts w:ascii="宋体" w:eastAsia="宋体" w:hint="eastAsia"/>
        </w:rPr>
        <w:t>他</w:t>
      </w:r>
      <w:r>
        <w:rPr>
          <w:spacing w:val="-4"/>
        </w:rPr>
        <w:t>Other</w:t>
      </w:r>
      <w:proofErr w:type="spellEnd"/>
      <w:r>
        <w:t>[</w:t>
      </w:r>
      <w:r>
        <w:tab/>
        <w:t>]</w:t>
      </w:r>
    </w:p>
    <w:p w:rsidR="00B614F1" w:rsidRDefault="00A866E5">
      <w:pPr>
        <w:pStyle w:val="a3"/>
        <w:tabs>
          <w:tab w:val="left" w:pos="8031"/>
        </w:tabs>
        <w:spacing w:after="59" w:line="225" w:lineRule="exact"/>
        <w:ind w:left="454"/>
        <w:rPr>
          <w:rFonts w:ascii="Dotum" w:eastAsia="Dotum" w:hAnsi="Dotum"/>
        </w:rPr>
      </w:pPr>
      <w:r>
        <w:rPr>
          <w:rFonts w:ascii="Dotum" w:eastAsia="Dotum" w:hAnsi="Dotum" w:hint="eastAsia"/>
        </w:rPr>
        <w:t>→</w:t>
      </w:r>
      <w:proofErr w:type="spellStart"/>
      <w:r>
        <w:rPr>
          <w:rFonts w:ascii="宋体" w:eastAsia="宋体" w:hAnsi="宋体" w:hint="eastAsia"/>
          <w:spacing w:val="4"/>
        </w:rPr>
        <w:t>如其</w:t>
      </w:r>
      <w:r>
        <w:rPr>
          <w:rFonts w:ascii="宋体" w:eastAsia="宋体" w:hAnsi="宋体" w:hint="eastAsia"/>
        </w:rPr>
        <w:t>他</w:t>
      </w:r>
      <w:r>
        <w:rPr>
          <w:rFonts w:ascii="Haansoft Batang" w:eastAsia="Haansoft Batang" w:hAnsi="Haansoft Batang" w:hint="eastAsia"/>
          <w:spacing w:val="4"/>
        </w:rPr>
        <w:t>，</w:t>
      </w:r>
      <w:proofErr w:type="gramStart"/>
      <w:r>
        <w:rPr>
          <w:rFonts w:ascii="宋体" w:eastAsia="宋体" w:hAnsi="宋体" w:hint="eastAsia"/>
          <w:spacing w:val="4"/>
        </w:rPr>
        <w:t>请</w:t>
      </w:r>
      <w:r>
        <w:rPr>
          <w:rFonts w:ascii="宋体" w:eastAsia="宋体" w:hAnsi="宋体" w:hint="eastAsia"/>
        </w:rPr>
        <w:t>详</w:t>
      </w:r>
      <w:r>
        <w:rPr>
          <w:rFonts w:ascii="宋体" w:eastAsia="宋体" w:hAnsi="宋体" w:hint="eastAsia"/>
          <w:spacing w:val="4"/>
        </w:rPr>
        <w:t>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If‘Other’pleaseprovidedetails</w:t>
      </w:r>
      <w:proofErr w:type="spellEnd"/>
      <w:r>
        <w:rPr>
          <w:rFonts w:ascii="Dotum" w:eastAsia="Dotum" w:hAnsi="Dotum" w:hint="eastAsia"/>
        </w:rPr>
        <w:t>(</w:t>
      </w:r>
      <w:proofErr w:type="gramEnd"/>
      <w:r>
        <w:rPr>
          <w:rFonts w:ascii="Dotum" w:eastAsia="Dotum" w:hAnsi="Dotum" w:hint="eastAsia"/>
        </w:rPr>
        <w:tab/>
        <w:t>)</w:t>
      </w:r>
    </w:p>
    <w:tbl>
      <w:tblPr>
        <w:tblW w:w="9693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1612"/>
        <w:gridCol w:w="3243"/>
      </w:tblGrid>
      <w:tr w:rsidR="00B614F1">
        <w:trPr>
          <w:trHeight w:val="503"/>
        </w:trPr>
        <w:tc>
          <w:tcPr>
            <w:tcW w:w="4838" w:type="dxa"/>
            <w:tcBorders>
              <w:left w:val="nil"/>
            </w:tcBorders>
          </w:tcPr>
          <w:p w:rsidR="00867B21" w:rsidRDefault="00A866E5" w:rsidP="00867B21">
            <w:pPr>
              <w:pStyle w:val="TableParagraph"/>
              <w:spacing w:before="32"/>
              <w:ind w:left="61"/>
              <w:rPr>
                <w:rFonts w:ascii="Dotum" w:eastAsiaTheme="minorEastAsia"/>
                <w:sz w:val="15"/>
                <w:szCs w:val="15"/>
                <w:lang w:eastAsia="zh-CN"/>
              </w:rPr>
            </w:pPr>
            <w:r>
              <w:rPr>
                <w:rFonts w:ascii="Dotum" w:eastAsia="Dotum" w:hint="eastAsia"/>
                <w:sz w:val="20"/>
              </w:rPr>
              <w:t xml:space="preserve">7.2 </w:t>
            </w:r>
            <w:proofErr w:type="spellStart"/>
            <w:r>
              <w:rPr>
                <w:rFonts w:ascii="宋体" w:eastAsia="宋体" w:hint="eastAsia"/>
                <w:sz w:val="20"/>
              </w:rPr>
              <w:t>拟滞留天数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Intended Period of Stay</w:t>
            </w:r>
          </w:p>
          <w:p w:rsidR="00867B21" w:rsidRPr="00867B21" w:rsidRDefault="001C7D6F" w:rsidP="00867B21">
            <w:pPr>
              <w:pStyle w:val="TableParagraph"/>
              <w:spacing w:before="32"/>
              <w:ind w:left="61"/>
              <w:rPr>
                <w:rFonts w:ascii="Dotum" w:eastAsiaTheme="minorEastAsia"/>
                <w:sz w:val="15"/>
                <w:szCs w:val="15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7</w:t>
            </w: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天（时间未定就填写大致时间即可）</w:t>
            </w:r>
          </w:p>
        </w:tc>
        <w:tc>
          <w:tcPr>
            <w:tcW w:w="4855" w:type="dxa"/>
            <w:gridSpan w:val="2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56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20"/>
              </w:rPr>
              <w:t xml:space="preserve">7.3 </w:t>
            </w:r>
            <w:proofErr w:type="spellStart"/>
            <w:r>
              <w:rPr>
                <w:rFonts w:ascii="宋体" w:eastAsia="宋体" w:hint="eastAsia"/>
                <w:sz w:val="20"/>
              </w:rPr>
              <w:t>拟入境日期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Intended Date of Entry</w:t>
            </w:r>
          </w:p>
          <w:p w:rsidR="001C7D6F" w:rsidRPr="001C7D6F" w:rsidRDefault="001C7D6F">
            <w:pPr>
              <w:pStyle w:val="TableParagraph"/>
              <w:spacing w:before="20"/>
              <w:ind w:left="56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Cs w:val="20"/>
                <w:lang w:eastAsia="zh-CN"/>
              </w:rPr>
              <w:t>2018.06.01-2018.06.07</w:t>
            </w:r>
          </w:p>
        </w:tc>
      </w:tr>
      <w:tr w:rsidR="00B614F1">
        <w:trPr>
          <w:trHeight w:val="503"/>
        </w:trPr>
        <w:tc>
          <w:tcPr>
            <w:tcW w:w="6450" w:type="dxa"/>
            <w:gridSpan w:val="2"/>
            <w:tcBorders>
              <w:left w:val="nil"/>
            </w:tcBorders>
          </w:tcPr>
          <w:p w:rsidR="00B614F1" w:rsidRDefault="00A866E5">
            <w:pPr>
              <w:pStyle w:val="TableParagraph"/>
              <w:spacing w:before="20"/>
              <w:ind w:left="61"/>
              <w:rPr>
                <w:rFonts w:ascii="Dotum" w:eastAsiaTheme="minorEastAsia"/>
                <w:sz w:val="18"/>
                <w:lang w:eastAsia="zh-CN"/>
              </w:rPr>
            </w:pPr>
            <w:r>
              <w:rPr>
                <w:rFonts w:ascii="Dotum" w:eastAsia="Dotum" w:hint="eastAsia"/>
                <w:sz w:val="20"/>
              </w:rPr>
              <w:t xml:space="preserve">7.4 </w:t>
            </w:r>
            <w:proofErr w:type="spellStart"/>
            <w:r>
              <w:rPr>
                <w:rFonts w:ascii="宋体" w:eastAsia="宋体" w:hint="eastAsia"/>
                <w:sz w:val="20"/>
              </w:rPr>
              <w:t>在韩滞留地址</w:t>
            </w:r>
            <w:r>
              <w:rPr>
                <w:rFonts w:ascii="Haansoft Batang" w:eastAsia="Haansoft Batang" w:hint="eastAsia"/>
                <w:sz w:val="20"/>
              </w:rPr>
              <w:t>（</w:t>
            </w:r>
            <w:r>
              <w:rPr>
                <w:rFonts w:ascii="宋体" w:eastAsia="宋体" w:hint="eastAsia"/>
                <w:sz w:val="20"/>
              </w:rPr>
              <w:t>含酒店</w:t>
            </w:r>
            <w:proofErr w:type="spellEnd"/>
            <w:r>
              <w:rPr>
                <w:rFonts w:ascii="Haansoft Batang" w:eastAsia="Haansoft Batang" w:hint="eastAsia"/>
                <w:sz w:val="20"/>
              </w:rPr>
              <w:t xml:space="preserve">） </w:t>
            </w:r>
            <w:r>
              <w:rPr>
                <w:rFonts w:ascii="Dotum" w:eastAsia="Dotum" w:hint="eastAsia"/>
                <w:sz w:val="18"/>
              </w:rPr>
              <w:t>Address in Korea (including hotels)</w:t>
            </w:r>
          </w:p>
          <w:p w:rsidR="001C7D6F" w:rsidRPr="001C7D6F" w:rsidRDefault="001C7D6F">
            <w:pPr>
              <w:pStyle w:val="TableParagraph"/>
              <w:spacing w:before="20"/>
              <w:ind w:left="61"/>
              <w:rPr>
                <w:rFonts w:ascii="Dotum" w:eastAsiaTheme="minorEastAsia"/>
                <w:sz w:val="18"/>
                <w:lang w:eastAsia="zh-CN"/>
              </w:rPr>
            </w:pPr>
            <w:proofErr w:type="gramStart"/>
            <w:r>
              <w:rPr>
                <w:rFonts w:ascii="Dotum" w:eastAsia="Dotum" w:hAnsi="Dotum" w:cs="Guli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首尔</w:t>
            </w:r>
            <w:r>
              <w:rPr>
                <w:rFonts w:ascii="宋体" w:eastAsia="宋体" w:hAnsi="宋体" w:cs="宋体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乐</w:t>
            </w:r>
            <w:r>
              <w:rPr>
                <w:rFonts w:ascii="Dotum" w:eastAsia="Dotum" w:hAnsi="Dotum" w:cs="Dotu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天</w:t>
            </w:r>
            <w:proofErr w:type="gramEnd"/>
            <w:r>
              <w:rPr>
                <w:rFonts w:ascii="Dotum" w:eastAsia="Dotum" w:hAnsi="Dotum" w:cs="Dotu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世界酒店</w:t>
            </w:r>
            <w:r>
              <w:rPr>
                <w:rFonts w:ascii="Dotum" w:eastAsia="宋体" w:hAnsi="Dotum" w:cs="Dotu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（若未定则写无）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30"/>
              <w:ind w:left="56"/>
              <w:rPr>
                <w:rFonts w:ascii="Dotum" w:eastAsiaTheme="minorEastAsia"/>
                <w:spacing w:val="-8"/>
                <w:sz w:val="18"/>
                <w:lang w:eastAsia="zh-CN"/>
              </w:rPr>
            </w:pPr>
            <w:r>
              <w:rPr>
                <w:rFonts w:ascii="Dotum" w:eastAsia="Dotum" w:hint="eastAsia"/>
                <w:spacing w:val="-7"/>
                <w:sz w:val="20"/>
              </w:rPr>
              <w:t xml:space="preserve">7.5 </w:t>
            </w:r>
            <w:proofErr w:type="spellStart"/>
            <w:r>
              <w:rPr>
                <w:rFonts w:ascii="宋体" w:eastAsia="宋体" w:hint="eastAsia"/>
                <w:spacing w:val="-23"/>
                <w:sz w:val="20"/>
              </w:rPr>
              <w:t>在韩联系电话</w:t>
            </w:r>
            <w:proofErr w:type="spellEnd"/>
            <w:r>
              <w:rPr>
                <w:rFonts w:ascii="宋体" w:eastAsia="宋体" w:hint="eastAsia"/>
                <w:spacing w:val="-23"/>
                <w:sz w:val="20"/>
              </w:rPr>
              <w:t xml:space="preserve"> </w:t>
            </w:r>
            <w:r>
              <w:rPr>
                <w:rFonts w:ascii="Dotum" w:eastAsia="Dotum" w:hint="eastAsia"/>
                <w:spacing w:val="-8"/>
                <w:sz w:val="18"/>
              </w:rPr>
              <w:t xml:space="preserve">Contact </w:t>
            </w:r>
            <w:r>
              <w:rPr>
                <w:rFonts w:ascii="Dotum" w:eastAsia="Dotum" w:hint="eastAsia"/>
                <w:spacing w:val="-7"/>
                <w:sz w:val="18"/>
              </w:rPr>
              <w:t>No</w:t>
            </w:r>
            <w:r>
              <w:rPr>
                <w:rFonts w:ascii="Dotum" w:eastAsia="Dotum" w:hint="eastAsia"/>
                <w:spacing w:val="-11"/>
                <w:sz w:val="18"/>
              </w:rPr>
              <w:t xml:space="preserve">. </w:t>
            </w:r>
            <w:r>
              <w:rPr>
                <w:rFonts w:ascii="Dotum" w:eastAsia="Dotum" w:hint="eastAsia"/>
                <w:sz w:val="18"/>
              </w:rPr>
              <w:t xml:space="preserve">in </w:t>
            </w:r>
            <w:r>
              <w:rPr>
                <w:rFonts w:ascii="Dotum" w:eastAsia="Dotum" w:hint="eastAsia"/>
                <w:spacing w:val="-8"/>
                <w:sz w:val="18"/>
              </w:rPr>
              <w:t>Korea</w:t>
            </w:r>
          </w:p>
          <w:p w:rsidR="001C7D6F" w:rsidRPr="001C7D6F" w:rsidRDefault="00475687">
            <w:pPr>
              <w:pStyle w:val="TableParagraph"/>
              <w:spacing w:before="30"/>
              <w:ind w:left="56"/>
              <w:rPr>
                <w:rFonts w:ascii="Dotum" w:eastAsiaTheme="minorEastAsia"/>
                <w:sz w:val="18"/>
                <w:lang w:eastAsia="zh-CN"/>
              </w:rPr>
            </w:pPr>
            <w:hyperlink r:id="rId11" w:tgtFrame="_blank" w:history="1">
              <w:r w:rsidR="001C7D6F">
                <w:rPr>
                  <w:rStyle w:val="a7"/>
                  <w:rFonts w:ascii="宋体" w:eastAsia="宋体" w:hAnsi="宋体" w:cs="宋体" w:hint="eastAsia"/>
                  <w:b/>
                  <w:color w:val="FF0000"/>
                  <w:sz w:val="15"/>
                  <w:szCs w:val="15"/>
                  <w:shd w:val="clear" w:color="auto" w:fill="FFFFFF"/>
                  <w:lang w:eastAsia="zh-CN"/>
                </w:rPr>
                <w:t>松坡乐天世界地区</w:t>
              </w:r>
            </w:hyperlink>
            <w:r w:rsidR="001C7D6F">
              <w:rPr>
                <w:rFonts w:ascii="Tahoma" w:hAnsi="Tahoma" w:cs="Tahoma"/>
                <w:b/>
                <w:color w:val="FF0000"/>
                <w:sz w:val="15"/>
                <w:szCs w:val="15"/>
                <w:shd w:val="clear" w:color="auto" w:fill="FFFFFF"/>
                <w:lang w:eastAsia="zh-CN"/>
              </w:rPr>
              <w:t>,</w:t>
            </w:r>
            <w:r w:rsidR="001C7D6F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shd w:val="clear" w:color="auto" w:fill="FFFFFF"/>
                <w:lang w:eastAsia="zh-CN"/>
              </w:rPr>
              <w:t>首尔</w:t>
            </w:r>
            <w:r w:rsidR="001C7D6F">
              <w:rPr>
                <w:rFonts w:ascii="Dotum" w:eastAsia="宋体" w:hAnsi="Dotum" w:cs="Dotum" w:hint="eastAsia"/>
                <w:b/>
                <w:color w:val="FF0000"/>
                <w:spacing w:val="-14"/>
                <w:w w:val="97"/>
                <w:sz w:val="18"/>
                <w:szCs w:val="18"/>
                <w:lang w:eastAsia="zh-CN"/>
              </w:rPr>
              <w:t>（若未定则写无）</w:t>
            </w:r>
          </w:p>
        </w:tc>
      </w:tr>
    </w:tbl>
    <w:p w:rsidR="00B614F1" w:rsidRDefault="00A866E5">
      <w:pPr>
        <w:pStyle w:val="a4"/>
        <w:numPr>
          <w:ilvl w:val="1"/>
          <w:numId w:val="8"/>
        </w:numPr>
        <w:tabs>
          <w:tab w:val="left" w:pos="589"/>
        </w:tabs>
        <w:spacing w:before="31" w:line="372" w:lineRule="exact"/>
        <w:ind w:hanging="395"/>
        <w:rPr>
          <w:rFonts w:ascii="Dotum" w:eastAsia="Dotum"/>
          <w:sz w:val="18"/>
        </w:rPr>
      </w:pPr>
      <w:r>
        <w:rPr>
          <w:rFonts w:ascii="宋体" w:eastAsia="宋体" w:hint="eastAsia"/>
          <w:sz w:val="20"/>
          <w:lang w:eastAsia="zh-CN"/>
        </w:rPr>
        <w:t>近</w:t>
      </w:r>
      <w:r>
        <w:rPr>
          <w:rFonts w:ascii="FZSong_Superfont" w:eastAsia="FZSong_Superfont" w:hint="eastAsia"/>
          <w:sz w:val="20"/>
          <w:lang w:eastAsia="zh-CN"/>
        </w:rPr>
        <w:t>5</w:t>
      </w:r>
      <w:r>
        <w:rPr>
          <w:rFonts w:ascii="宋体" w:eastAsia="宋体" w:hint="eastAsia"/>
          <w:sz w:val="20"/>
          <w:lang w:eastAsia="zh-CN"/>
        </w:rPr>
        <w:t>年内是否访问过韩国</w:t>
      </w:r>
      <w:r>
        <w:rPr>
          <w:rFonts w:ascii="Haansoft Batang" w:eastAsia="Haansoft Batang" w:hint="eastAsia"/>
          <w:spacing w:val="8"/>
          <w:sz w:val="20"/>
          <w:lang w:eastAsia="zh-CN"/>
        </w:rPr>
        <w:t xml:space="preserve">？ </w:t>
      </w:r>
      <w:r>
        <w:rPr>
          <w:rFonts w:ascii="Dotum" w:eastAsia="Dotum" w:hint="eastAsia"/>
          <w:sz w:val="18"/>
        </w:rPr>
        <w:t>HastheinviteetravelledtoKoreainthelast5years?</w:t>
      </w:r>
    </w:p>
    <w:p w:rsidR="00B614F1" w:rsidRDefault="00A866E5">
      <w:pPr>
        <w:pStyle w:val="a3"/>
        <w:tabs>
          <w:tab w:val="left" w:pos="1553"/>
          <w:tab w:val="left" w:pos="1900"/>
          <w:tab w:val="left" w:pos="2889"/>
          <w:tab w:val="left" w:pos="3236"/>
        </w:tabs>
        <w:spacing w:line="177" w:lineRule="exact"/>
        <w:ind w:left="629"/>
        <w:rPr>
          <w:rFonts w:ascii="Dotum" w:eastAsia="Dotum" w:hAnsi="Dotum"/>
        </w:rPr>
      </w:pPr>
      <w:proofErr w:type="spellStart"/>
      <w:proofErr w:type="gramStart"/>
      <w:r>
        <w:rPr>
          <w:rFonts w:ascii="宋体" w:eastAsia="宋体" w:hAnsi="宋体" w:hint="eastAsia"/>
        </w:rPr>
        <w:t>否</w:t>
      </w:r>
      <w:r>
        <w:rPr>
          <w:rFonts w:ascii="Dotum" w:eastAsia="Dotum" w:hAnsi="Dotum" w:hint="eastAsia"/>
        </w:rPr>
        <w:t>No</w:t>
      </w:r>
      <w:proofErr w:type="spellEnd"/>
      <w:r>
        <w:rPr>
          <w:rFonts w:ascii="Dotum" w:eastAsia="Dotum" w:hAnsi="Dotum" w:hint="eastAsia"/>
        </w:rPr>
        <w:t>[</w:t>
      </w:r>
      <w:proofErr w:type="gramEnd"/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proofErr w:type="spellStart"/>
      <w:r>
        <w:rPr>
          <w:rFonts w:ascii="宋体" w:eastAsia="宋体" w:hAnsi="宋体" w:hint="eastAsia"/>
        </w:rPr>
        <w:t>是</w:t>
      </w:r>
      <w:r>
        <w:rPr>
          <w:rFonts w:ascii="Dotum" w:eastAsia="Dotum" w:hAnsi="Dotum" w:hint="eastAsia"/>
        </w:rPr>
        <w:t>Yes</w:t>
      </w:r>
      <w:proofErr w:type="spellEnd"/>
      <w:r>
        <w:rPr>
          <w:rFonts w:ascii="Dotum" w:eastAsia="Dotum" w:hAnsi="Dotum" w:hint="eastAsia"/>
        </w:rPr>
        <w:t>[</w:t>
      </w:r>
      <w:r w:rsidR="001C7D6F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  <w:t>→</w:t>
      </w:r>
      <w:proofErr w:type="spellStart"/>
      <w:r>
        <w:rPr>
          <w:rFonts w:ascii="宋体" w:eastAsia="宋体" w:hAnsi="宋体" w:hint="eastAsia"/>
          <w:spacing w:val="-10"/>
        </w:rPr>
        <w:t>如是</w:t>
      </w:r>
      <w:r>
        <w:rPr>
          <w:rFonts w:ascii="Haansoft Batang" w:eastAsia="Haansoft Batang" w:hAnsi="Haansoft Batang" w:hint="eastAsia"/>
          <w:spacing w:val="-10"/>
        </w:rPr>
        <w:t>，</w:t>
      </w:r>
      <w:r>
        <w:rPr>
          <w:rFonts w:ascii="宋体" w:eastAsia="宋体" w:hAnsi="宋体" w:hint="eastAsia"/>
          <w:spacing w:val="-10"/>
        </w:rPr>
        <w:t>请详细说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</w:t>
      </w:r>
      <w:r>
        <w:rPr>
          <w:rFonts w:ascii="Dotum" w:eastAsia="Dotum" w:hAnsi="Dotum" w:hint="eastAsia"/>
          <w:spacing w:val="-5"/>
        </w:rPr>
        <w:t>‘Yes’pleaseprovide</w:t>
      </w:r>
      <w:r>
        <w:rPr>
          <w:rFonts w:ascii="Dotum" w:eastAsia="Dotum" w:hAnsi="Dotum" w:hint="eastAsia"/>
          <w:spacing w:val="-4"/>
        </w:rPr>
        <w:t>detailsofanytrips</w:t>
      </w:r>
      <w:r>
        <w:rPr>
          <w:rFonts w:ascii="Dotum" w:eastAsia="Dotum" w:hAnsi="Dotum" w:hint="eastAsia"/>
        </w:rPr>
        <w:t>to</w:t>
      </w:r>
      <w:r>
        <w:rPr>
          <w:rFonts w:ascii="Dotum" w:eastAsia="Dotum" w:hAnsi="Dotum" w:hint="eastAsia"/>
          <w:spacing w:val="-6"/>
        </w:rPr>
        <w:t>Korea</w:t>
      </w:r>
      <w:proofErr w:type="spellEnd"/>
    </w:p>
    <w:p w:rsidR="00B614F1" w:rsidRDefault="00475687">
      <w:pPr>
        <w:pStyle w:val="a3"/>
        <w:tabs>
          <w:tab w:val="left" w:pos="1130"/>
          <w:tab w:val="left" w:pos="2658"/>
          <w:tab w:val="left" w:pos="9660"/>
        </w:tabs>
        <w:spacing w:before="20"/>
        <w:ind w:left="629"/>
        <w:rPr>
          <w:rFonts w:ascii="Dotum" w:eastAsia="Dotum"/>
        </w:rPr>
      </w:pPr>
      <w:r w:rsidRPr="00475687">
        <w:pict>
          <v:line id="直线 42" o:spid="_x0000_s1077" style="position:absolute;left:0;text-align:left;z-index:-251647488;mso-position-horizontal-relative:page" from="43.75pt,17.55pt" to="528.4pt,17.55pt" o:gfxdata="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ER6jDVAAAACQEAAA8AAAAAAAAAAQAgAAAAIgAA&#10;AGRycy9kb3ducmV2LnhtbFBLAQIUABQAAAAIAIdO4kBB3jku0gEAAI8DAAAOAAAAAAAAAAEAIAAA&#10;ACQBAABkcnMvZTJvRG9jLnhtbFBLBQYAAAAABgAGAFkBAABoBQAAAAA=&#10;" strokecolor="#7e7e7e" strokeweight=".48pt">
            <w10:wrap type="topAndBottom" anchorx="page"/>
          </v:line>
        </w:pict>
      </w:r>
      <w:r w:rsidR="00A866E5">
        <w:rPr>
          <w:rFonts w:ascii="Dotum" w:eastAsia="Dotum" w:hint="eastAsia"/>
        </w:rPr>
        <w:t>(</w:t>
      </w:r>
      <w:r w:rsidR="00A866E5">
        <w:rPr>
          <w:rFonts w:ascii="Dotum" w:eastAsia="Dotum" w:hint="eastAsia"/>
        </w:rPr>
        <w:tab/>
      </w:r>
      <w:r w:rsidR="001C7D6F">
        <w:rPr>
          <w:rFonts w:ascii="Dotum" w:eastAsiaTheme="minorEastAsia" w:hint="eastAsia"/>
          <w:lang w:eastAsia="zh-CN"/>
        </w:rPr>
        <w:t>1</w:t>
      </w:r>
      <w:r w:rsidR="00A866E5">
        <w:rPr>
          <w:rFonts w:ascii="Dotum" w:eastAsia="Dotum" w:hint="eastAsia"/>
        </w:rPr>
        <w:t>)</w:t>
      </w:r>
      <w:proofErr w:type="spellStart"/>
      <w:r w:rsidR="00A866E5">
        <w:rPr>
          <w:rFonts w:ascii="宋体" w:eastAsia="宋体" w:hint="eastAsia"/>
        </w:rPr>
        <w:t>次</w:t>
      </w:r>
      <w:r w:rsidR="00A866E5">
        <w:rPr>
          <w:rFonts w:ascii="Dotum" w:eastAsia="Dotum" w:hint="eastAsia"/>
        </w:rPr>
        <w:t>times</w:t>
      </w:r>
      <w:proofErr w:type="spellEnd"/>
      <w:r w:rsidR="00A866E5">
        <w:rPr>
          <w:rFonts w:ascii="Dotum" w:eastAsia="Dotum" w:hint="eastAsia"/>
        </w:rPr>
        <w:t>,</w:t>
      </w:r>
      <w:r w:rsidR="00A866E5">
        <w:rPr>
          <w:rFonts w:ascii="Dotum" w:eastAsia="Dotum" w:hint="eastAsia"/>
        </w:rPr>
        <w:tab/>
      </w:r>
      <w:proofErr w:type="spellStart"/>
      <w:r w:rsidR="00A866E5">
        <w:rPr>
          <w:rFonts w:ascii="宋体" w:eastAsia="宋体" w:hint="eastAsia"/>
        </w:rPr>
        <w:t>近</w:t>
      </w:r>
      <w:r w:rsidR="00A866E5">
        <w:rPr>
          <w:rFonts w:ascii="宋体" w:eastAsia="宋体" w:hint="eastAsia"/>
          <w:spacing w:val="4"/>
        </w:rPr>
        <w:t>期入</w:t>
      </w:r>
      <w:r w:rsidR="00A866E5">
        <w:rPr>
          <w:rFonts w:ascii="宋体" w:eastAsia="宋体" w:hint="eastAsia"/>
        </w:rPr>
        <w:t>境</w:t>
      </w:r>
      <w:r w:rsidR="00A866E5">
        <w:rPr>
          <w:rFonts w:ascii="宋体" w:eastAsia="宋体" w:hint="eastAsia"/>
          <w:spacing w:val="4"/>
        </w:rPr>
        <w:t>目</w:t>
      </w:r>
      <w:r w:rsidR="00A866E5">
        <w:rPr>
          <w:rFonts w:ascii="宋体" w:eastAsia="宋体" w:hint="eastAsia"/>
        </w:rPr>
        <w:t>的</w:t>
      </w:r>
      <w:r w:rsidR="00A866E5">
        <w:rPr>
          <w:rFonts w:ascii="Dotum" w:eastAsia="Dotum" w:hint="eastAsia"/>
        </w:rPr>
        <w:t>PurposeofRecentVisit</w:t>
      </w:r>
      <w:proofErr w:type="spellEnd"/>
      <w:r w:rsidR="00A866E5">
        <w:rPr>
          <w:rFonts w:ascii="Dotum" w:eastAsia="Dotum" w:hint="eastAsia"/>
        </w:rPr>
        <w:t>(</w:t>
      </w:r>
      <w:r w:rsidR="001C7D6F">
        <w:rPr>
          <w:rFonts w:ascii="Dotum" w:eastAsiaTheme="minorEastAsia" w:hint="eastAsia"/>
          <w:lang w:eastAsia="zh-CN"/>
        </w:rPr>
        <w:t>观光</w:t>
      </w:r>
      <w:r w:rsidR="00A866E5">
        <w:rPr>
          <w:rFonts w:ascii="Dotum" w:eastAsia="Dotum" w:hint="eastAsia"/>
        </w:rPr>
        <w:tab/>
        <w:t>)</w:t>
      </w:r>
    </w:p>
    <w:p w:rsidR="00B614F1" w:rsidRDefault="00A866E5">
      <w:pPr>
        <w:pStyle w:val="a4"/>
        <w:numPr>
          <w:ilvl w:val="1"/>
          <w:numId w:val="8"/>
        </w:numPr>
        <w:tabs>
          <w:tab w:val="left" w:pos="580"/>
        </w:tabs>
        <w:spacing w:before="15" w:line="165" w:lineRule="auto"/>
        <w:ind w:left="193" w:right="214" w:firstLine="0"/>
        <w:rPr>
          <w:rFonts w:ascii="Dotum" w:eastAsia="Dotum"/>
          <w:sz w:val="18"/>
        </w:rPr>
      </w:pPr>
      <w:r>
        <w:rPr>
          <w:rFonts w:ascii="宋体" w:eastAsia="宋体" w:hint="eastAsia"/>
          <w:spacing w:val="4"/>
          <w:sz w:val="20"/>
          <w:lang w:eastAsia="zh-CN"/>
        </w:rPr>
        <w:t>近</w:t>
      </w:r>
      <w:r>
        <w:rPr>
          <w:rFonts w:ascii="FZSong_Superfont" w:eastAsia="FZSong_Superfont" w:hint="eastAsia"/>
          <w:sz w:val="20"/>
          <w:lang w:eastAsia="zh-CN"/>
        </w:rPr>
        <w:t>5</w:t>
      </w:r>
      <w:r>
        <w:rPr>
          <w:rFonts w:ascii="宋体" w:eastAsia="宋体" w:hint="eastAsia"/>
          <w:sz w:val="20"/>
          <w:lang w:eastAsia="zh-CN"/>
        </w:rPr>
        <w:t>年内是否访问过除韩国外其他国家</w:t>
      </w:r>
      <w:r>
        <w:rPr>
          <w:rFonts w:ascii="Haansoft Batang" w:eastAsia="Haansoft Batang" w:hint="eastAsia"/>
          <w:spacing w:val="-8"/>
          <w:sz w:val="20"/>
          <w:lang w:eastAsia="zh-CN"/>
        </w:rPr>
        <w:t xml:space="preserve">？ </w:t>
      </w:r>
      <w:proofErr w:type="spellStart"/>
      <w:r>
        <w:rPr>
          <w:rFonts w:ascii="Dotum" w:eastAsia="Dotum" w:hint="eastAsia"/>
          <w:spacing w:val="-17"/>
          <w:sz w:val="20"/>
        </w:rPr>
        <w:t>Has</w:t>
      </w:r>
      <w:r>
        <w:rPr>
          <w:rFonts w:ascii="Dotum" w:eastAsia="Dotum" w:hint="eastAsia"/>
          <w:spacing w:val="-11"/>
          <w:sz w:val="20"/>
        </w:rPr>
        <w:t>the</w:t>
      </w:r>
      <w:r>
        <w:rPr>
          <w:rFonts w:ascii="Dotum" w:eastAsia="Dotum" w:hint="eastAsia"/>
          <w:spacing w:val="-14"/>
          <w:sz w:val="20"/>
        </w:rPr>
        <w:t>invitee</w:t>
      </w:r>
      <w:r>
        <w:rPr>
          <w:rFonts w:ascii="Dotum" w:eastAsia="Dotum" w:hint="eastAsia"/>
          <w:spacing w:val="-13"/>
          <w:sz w:val="18"/>
        </w:rPr>
        <w:t>travelled</w:t>
      </w:r>
      <w:r>
        <w:rPr>
          <w:rFonts w:ascii="Dotum" w:eastAsia="Dotum" w:hint="eastAsia"/>
          <w:spacing w:val="-14"/>
          <w:sz w:val="18"/>
        </w:rPr>
        <w:t>outsidehis</w:t>
      </w:r>
      <w:proofErr w:type="spellEnd"/>
      <w:r>
        <w:rPr>
          <w:rFonts w:ascii="Dotum" w:eastAsia="Dotum" w:hint="eastAsia"/>
          <w:spacing w:val="-14"/>
          <w:sz w:val="18"/>
        </w:rPr>
        <w:t>/</w:t>
      </w:r>
      <w:proofErr w:type="spellStart"/>
      <w:r>
        <w:rPr>
          <w:rFonts w:ascii="Dotum" w:eastAsia="Dotum" w:hint="eastAsia"/>
          <w:spacing w:val="-14"/>
          <w:sz w:val="18"/>
        </w:rPr>
        <w:t>her</w:t>
      </w:r>
      <w:r>
        <w:rPr>
          <w:rFonts w:ascii="Dotum" w:eastAsia="Dotum" w:hint="eastAsia"/>
          <w:spacing w:val="-15"/>
          <w:sz w:val="18"/>
        </w:rPr>
        <w:t>country</w:t>
      </w:r>
      <w:r>
        <w:rPr>
          <w:rFonts w:ascii="Dotum" w:eastAsia="Dotum" w:hint="eastAsia"/>
          <w:spacing w:val="-11"/>
          <w:sz w:val="18"/>
        </w:rPr>
        <w:t>of</w:t>
      </w:r>
      <w:r>
        <w:rPr>
          <w:rFonts w:ascii="Dotum" w:eastAsia="Dotum" w:hint="eastAsia"/>
          <w:spacing w:val="-16"/>
          <w:sz w:val="18"/>
        </w:rPr>
        <w:t>residence</w:t>
      </w:r>
      <w:proofErr w:type="spellEnd"/>
      <w:r>
        <w:rPr>
          <w:rFonts w:ascii="Dotum" w:eastAsia="Dotum" w:hint="eastAsia"/>
          <w:spacing w:val="-23"/>
          <w:sz w:val="18"/>
        </w:rPr>
        <w:t xml:space="preserve">, </w:t>
      </w:r>
      <w:proofErr w:type="spellStart"/>
      <w:r>
        <w:rPr>
          <w:rFonts w:ascii="Dotum" w:eastAsia="Dotum" w:hint="eastAsia"/>
          <w:spacing w:val="-15"/>
          <w:sz w:val="18"/>
        </w:rPr>
        <w:t>excluding</w:t>
      </w:r>
      <w:r>
        <w:rPr>
          <w:rFonts w:ascii="Dotum" w:eastAsia="Dotum" w:hint="eastAsia"/>
          <w:spacing w:val="-6"/>
          <w:sz w:val="18"/>
        </w:rPr>
        <w:t>to</w:t>
      </w:r>
      <w:r>
        <w:rPr>
          <w:rFonts w:ascii="Dotum" w:eastAsia="Dotum" w:hint="eastAsia"/>
          <w:spacing w:val="-16"/>
          <w:sz w:val="18"/>
        </w:rPr>
        <w:t>Korea</w:t>
      </w:r>
      <w:proofErr w:type="spellEnd"/>
      <w:r>
        <w:rPr>
          <w:rFonts w:ascii="Dotum" w:eastAsia="Dotum" w:hint="eastAsia"/>
          <w:spacing w:val="-16"/>
          <w:sz w:val="18"/>
        </w:rPr>
        <w:t xml:space="preserve">, </w:t>
      </w:r>
      <w:r>
        <w:rPr>
          <w:rFonts w:ascii="Dotum" w:eastAsia="Dotum" w:hint="eastAsia"/>
          <w:spacing w:val="-4"/>
          <w:sz w:val="18"/>
        </w:rPr>
        <w:t xml:space="preserve">in </w:t>
      </w:r>
      <w:r>
        <w:rPr>
          <w:rFonts w:ascii="Dotum" w:eastAsia="Dotum" w:hint="eastAsia"/>
          <w:spacing w:val="-10"/>
          <w:sz w:val="18"/>
        </w:rPr>
        <w:t xml:space="preserve">the </w:t>
      </w:r>
      <w:r>
        <w:rPr>
          <w:rFonts w:ascii="Dotum" w:eastAsia="Dotum" w:hint="eastAsia"/>
          <w:spacing w:val="-12"/>
          <w:sz w:val="18"/>
        </w:rPr>
        <w:t xml:space="preserve">last </w:t>
      </w:r>
      <w:r>
        <w:rPr>
          <w:rFonts w:ascii="Dotum" w:eastAsia="Dotum" w:hint="eastAsia"/>
          <w:sz w:val="18"/>
        </w:rPr>
        <w:t>5</w:t>
      </w:r>
      <w:r>
        <w:rPr>
          <w:rFonts w:ascii="Dotum" w:eastAsia="Dotum" w:hint="eastAsia"/>
          <w:spacing w:val="-15"/>
          <w:sz w:val="18"/>
        </w:rPr>
        <w:t>years?</w:t>
      </w:r>
    </w:p>
    <w:p w:rsidR="00B614F1" w:rsidRDefault="00A866E5">
      <w:pPr>
        <w:pStyle w:val="a3"/>
        <w:tabs>
          <w:tab w:val="left" w:pos="1478"/>
          <w:tab w:val="left" w:pos="1828"/>
          <w:tab w:val="left" w:pos="2817"/>
          <w:tab w:val="left" w:pos="3164"/>
        </w:tabs>
        <w:spacing w:before="20" w:after="29"/>
        <w:ind w:left="598"/>
        <w:rPr>
          <w:rFonts w:ascii="Dotum" w:eastAsia="Dotum" w:hAnsi="Dotum"/>
        </w:rPr>
      </w:pPr>
      <w:proofErr w:type="spellStart"/>
      <w:proofErr w:type="gramStart"/>
      <w:r>
        <w:rPr>
          <w:rFonts w:ascii="宋体" w:eastAsia="宋体" w:hAnsi="宋体" w:hint="eastAsia"/>
        </w:rPr>
        <w:t>否</w:t>
      </w:r>
      <w:r>
        <w:rPr>
          <w:rFonts w:ascii="Dotum" w:eastAsia="Dotum" w:hAnsi="Dotum" w:hint="eastAsia"/>
          <w:spacing w:val="-4"/>
        </w:rPr>
        <w:t>No</w:t>
      </w:r>
      <w:proofErr w:type="spellEnd"/>
      <w:r>
        <w:rPr>
          <w:rFonts w:ascii="Dotum" w:eastAsia="Dotum" w:hAnsi="Dotum" w:hint="eastAsia"/>
        </w:rPr>
        <w:t>[</w:t>
      </w:r>
      <w:proofErr w:type="gramEnd"/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proofErr w:type="spellStart"/>
      <w:r>
        <w:rPr>
          <w:rFonts w:ascii="宋体" w:eastAsia="宋体" w:hAnsi="宋体" w:hint="eastAsia"/>
        </w:rPr>
        <w:t>是</w:t>
      </w:r>
      <w:r>
        <w:rPr>
          <w:rFonts w:ascii="Dotum" w:eastAsia="Dotum" w:hAnsi="Dotum" w:hint="eastAsia"/>
        </w:rPr>
        <w:t>Yes</w:t>
      </w:r>
      <w:proofErr w:type="spellEnd"/>
      <w:r>
        <w:rPr>
          <w:rFonts w:ascii="Dotum" w:eastAsia="Dotum" w:hAnsi="Dotum" w:hint="eastAsia"/>
        </w:rPr>
        <w:t>[</w:t>
      </w:r>
      <w:r w:rsidR="001C7D6F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  <w:t>→</w:t>
      </w:r>
      <w:proofErr w:type="spellStart"/>
      <w:r>
        <w:rPr>
          <w:rFonts w:ascii="宋体" w:eastAsia="宋体" w:hAnsi="宋体" w:hint="eastAsia"/>
          <w:spacing w:val="4"/>
        </w:rPr>
        <w:t>如</w:t>
      </w:r>
      <w:r>
        <w:rPr>
          <w:rFonts w:ascii="宋体" w:eastAsia="宋体" w:hAnsi="宋体" w:hint="eastAsia"/>
        </w:rPr>
        <w:t>是</w:t>
      </w:r>
      <w:r>
        <w:rPr>
          <w:rFonts w:ascii="Haansoft Batang" w:eastAsia="Haansoft Batang" w:hAnsi="Haansoft Batang" w:hint="eastAsia"/>
          <w:spacing w:val="4"/>
        </w:rPr>
        <w:t>，</w:t>
      </w:r>
      <w:r>
        <w:rPr>
          <w:rFonts w:ascii="宋体" w:eastAsia="宋体" w:hAnsi="宋体" w:hint="eastAsia"/>
          <w:spacing w:val="4"/>
        </w:rPr>
        <w:t>请</w:t>
      </w:r>
      <w:r>
        <w:rPr>
          <w:rFonts w:ascii="宋体" w:eastAsia="宋体" w:hAnsi="宋体" w:hint="eastAsia"/>
        </w:rPr>
        <w:t>详</w:t>
      </w:r>
      <w:r>
        <w:rPr>
          <w:rFonts w:ascii="宋体" w:eastAsia="宋体" w:hAnsi="宋体" w:hint="eastAsia"/>
          <w:spacing w:val="4"/>
        </w:rPr>
        <w:t>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If‘Yes’pleaseprovidedetailsofthesetrips</w:t>
      </w:r>
      <w:proofErr w:type="spellEnd"/>
    </w:p>
    <w:tbl>
      <w:tblPr>
        <w:tblW w:w="9692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3"/>
        <w:gridCol w:w="3070"/>
        <w:gridCol w:w="3089"/>
      </w:tblGrid>
      <w:tr w:rsidR="00B614F1">
        <w:trPr>
          <w:trHeight w:val="443"/>
        </w:trPr>
        <w:tc>
          <w:tcPr>
            <w:tcW w:w="353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102"/>
              <w:ind w:left="262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国家名称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Name of Country (in English)</w:t>
            </w:r>
          </w:p>
        </w:tc>
        <w:tc>
          <w:tcPr>
            <w:tcW w:w="3070" w:type="dxa"/>
          </w:tcPr>
          <w:p w:rsidR="00B614F1" w:rsidRDefault="00A866E5">
            <w:pPr>
              <w:pStyle w:val="TableParagraph"/>
              <w:spacing w:before="102"/>
              <w:ind w:left="550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访问目的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Purpose of Visit</w:t>
            </w:r>
          </w:p>
        </w:tc>
        <w:tc>
          <w:tcPr>
            <w:tcW w:w="3089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 w:line="207" w:lineRule="exact"/>
              <w:ind w:left="384" w:right="384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访问期间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Period of Stay</w:t>
            </w:r>
          </w:p>
          <w:p w:rsidR="00B614F1" w:rsidRDefault="00A866E5">
            <w:pPr>
              <w:pStyle w:val="TableParagraph"/>
              <w:spacing w:line="181" w:lineRule="exact"/>
              <w:ind w:left="384" w:right="385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>(</w:t>
            </w:r>
            <w:proofErr w:type="spellStart"/>
            <w:r>
              <w:rPr>
                <w:rFonts w:ascii="Dotum"/>
                <w:sz w:val="16"/>
              </w:rPr>
              <w:t>yyyy</w:t>
            </w:r>
            <w:proofErr w:type="spellEnd"/>
            <w:r>
              <w:rPr>
                <w:rFonts w:ascii="Dotum"/>
                <w:sz w:val="16"/>
              </w:rPr>
              <w:t>/mm/</w:t>
            </w:r>
            <w:proofErr w:type="spellStart"/>
            <w:r>
              <w:rPr>
                <w:rFonts w:ascii="Dotum"/>
                <w:sz w:val="16"/>
              </w:rPr>
              <w:t>dd</w:t>
            </w:r>
            <w:proofErr w:type="spellEnd"/>
            <w:r>
              <w:rPr>
                <w:rFonts w:ascii="Dotum"/>
                <w:sz w:val="16"/>
              </w:rPr>
              <w:t>)~ (</w:t>
            </w:r>
            <w:proofErr w:type="spellStart"/>
            <w:r>
              <w:rPr>
                <w:rFonts w:ascii="Dotum"/>
                <w:sz w:val="16"/>
              </w:rPr>
              <w:t>yyyy</w:t>
            </w:r>
            <w:proofErr w:type="spellEnd"/>
            <w:r>
              <w:rPr>
                <w:rFonts w:ascii="Dotum"/>
                <w:sz w:val="16"/>
              </w:rPr>
              <w:t>/mm/</w:t>
            </w:r>
            <w:proofErr w:type="spellStart"/>
            <w:r>
              <w:rPr>
                <w:rFonts w:ascii="Dotum"/>
                <w:sz w:val="16"/>
              </w:rPr>
              <w:t>dd</w:t>
            </w:r>
            <w:proofErr w:type="spellEnd"/>
            <w:r>
              <w:rPr>
                <w:rFonts w:ascii="Dotum"/>
                <w:sz w:val="16"/>
              </w:rPr>
              <w:t>)</w:t>
            </w: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美国</w:t>
            </w:r>
          </w:p>
        </w:tc>
        <w:tc>
          <w:tcPr>
            <w:tcW w:w="3070" w:type="dxa"/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观光</w:t>
            </w:r>
          </w:p>
        </w:tc>
        <w:tc>
          <w:tcPr>
            <w:tcW w:w="3089" w:type="dxa"/>
            <w:tcBorders>
              <w:right w:val="nil"/>
            </w:tcBorders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2018.6.1-2018.6.7</w:t>
            </w: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spacing w:before="24"/>
        <w:ind w:left="193"/>
        <w:rPr>
          <w:rFonts w:ascii="Dotum" w:eastAsia="Dotum"/>
          <w:sz w:val="18"/>
        </w:rPr>
      </w:pPr>
      <w:r>
        <w:rPr>
          <w:rFonts w:ascii="Dotum" w:eastAsia="Dotum" w:hint="eastAsia"/>
          <w:sz w:val="20"/>
        </w:rPr>
        <w:t xml:space="preserve">7.8. </w:t>
      </w:r>
      <w:proofErr w:type="spellStart"/>
      <w:r>
        <w:rPr>
          <w:rFonts w:ascii="宋体" w:eastAsia="宋体" w:hint="eastAsia"/>
          <w:sz w:val="20"/>
        </w:rPr>
        <w:t>是否有偕行家属</w:t>
      </w:r>
      <w:proofErr w:type="spellEnd"/>
      <w:r>
        <w:rPr>
          <w:rFonts w:ascii="Haansoft Batang" w:eastAsia="Haansoft Batang" w:hint="eastAsia"/>
          <w:sz w:val="20"/>
        </w:rPr>
        <w:t xml:space="preserve">？ </w:t>
      </w:r>
      <w:r>
        <w:rPr>
          <w:rFonts w:ascii="Dotum" w:eastAsia="Dotum" w:hint="eastAsia"/>
          <w:sz w:val="20"/>
        </w:rPr>
        <w:t xml:space="preserve">Is the invitee </w:t>
      </w:r>
      <w:r>
        <w:rPr>
          <w:rFonts w:ascii="Dotum" w:eastAsia="Dotum" w:hint="eastAsia"/>
          <w:sz w:val="18"/>
        </w:rPr>
        <w:t xml:space="preserve">travelling to Korea with any family </w:t>
      </w:r>
      <w:proofErr w:type="gramStart"/>
      <w:r>
        <w:rPr>
          <w:rFonts w:ascii="Dotum" w:eastAsia="Dotum" w:hint="eastAsia"/>
          <w:sz w:val="18"/>
        </w:rPr>
        <w:t>member ?</w:t>
      </w:r>
      <w:proofErr w:type="gramEnd"/>
    </w:p>
    <w:p w:rsidR="00B614F1" w:rsidRDefault="00A866E5">
      <w:pPr>
        <w:pStyle w:val="a3"/>
        <w:tabs>
          <w:tab w:val="left" w:pos="1778"/>
          <w:tab w:val="left" w:pos="2239"/>
          <w:tab w:val="left" w:pos="3428"/>
          <w:tab w:val="left" w:pos="3889"/>
        </w:tabs>
        <w:spacing w:before="5" w:after="12" w:line="261" w:lineRule="auto"/>
        <w:ind w:left="193" w:right="215" w:firstLine="462"/>
        <w:rPr>
          <w:rFonts w:ascii="Dotum" w:eastAsia="Dotum" w:hAnsi="Dotum"/>
        </w:rPr>
      </w:pPr>
      <w:proofErr w:type="spellStart"/>
      <w:r>
        <w:rPr>
          <w:rFonts w:ascii="宋体" w:eastAsia="宋体" w:hAnsi="宋体" w:hint="eastAsia"/>
        </w:rPr>
        <w:t>无</w:t>
      </w:r>
      <w:r>
        <w:rPr>
          <w:rFonts w:ascii="Dotum" w:eastAsia="Dotum" w:hAnsi="Dotum" w:hint="eastAsia"/>
        </w:rPr>
        <w:t>No</w:t>
      </w:r>
      <w:proofErr w:type="spellEnd"/>
      <w:r>
        <w:rPr>
          <w:rFonts w:ascii="Dotum" w:eastAsia="Dotum" w:hAnsi="Dotum" w:hint="eastAsia"/>
        </w:rPr>
        <w:t xml:space="preserve"> 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proofErr w:type="spellStart"/>
      <w:r>
        <w:rPr>
          <w:rFonts w:ascii="宋体" w:eastAsia="宋体" w:hAnsi="宋体" w:hint="eastAsia"/>
        </w:rPr>
        <w:t>有</w:t>
      </w:r>
      <w:r>
        <w:rPr>
          <w:rFonts w:ascii="Dotum" w:eastAsia="Dotum" w:hAnsi="Dotum" w:hint="eastAsia"/>
        </w:rPr>
        <w:t>Yes</w:t>
      </w:r>
      <w:proofErr w:type="spellEnd"/>
      <w:r>
        <w:rPr>
          <w:rFonts w:ascii="Dotum" w:eastAsia="Dotum" w:hAnsi="Dotum" w:hint="eastAsia"/>
        </w:rPr>
        <w:t xml:space="preserve"> [</w:t>
      </w:r>
      <w:r w:rsidR="001C7D6F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  <w:t xml:space="preserve">→ </w:t>
      </w:r>
      <w:proofErr w:type="spellStart"/>
      <w:r>
        <w:rPr>
          <w:rFonts w:ascii="宋体" w:eastAsia="宋体" w:hAnsi="宋体" w:hint="eastAsia"/>
        </w:rPr>
        <w:t>如有</w:t>
      </w:r>
      <w:r>
        <w:rPr>
          <w:rFonts w:ascii="Haansoft Batang" w:eastAsia="Haansoft Batang" w:hAnsi="Haansoft Batang" w:hint="eastAsia"/>
        </w:rPr>
        <w:t>，</w:t>
      </w:r>
      <w:r>
        <w:rPr>
          <w:rFonts w:ascii="宋体" w:eastAsia="宋体" w:hAnsi="宋体" w:hint="eastAsia"/>
        </w:rPr>
        <w:t>请详细说明</w:t>
      </w:r>
      <w:r>
        <w:rPr>
          <w:rFonts w:ascii="Dotum" w:eastAsia="Dotum" w:hAnsi="Dotum" w:hint="eastAsia"/>
        </w:rPr>
        <w:t>If‘Yes</w:t>
      </w:r>
      <w:proofErr w:type="spellEnd"/>
      <w:r>
        <w:rPr>
          <w:rFonts w:ascii="Dotum" w:eastAsia="Dotum" w:hAnsi="Dotum" w:hint="eastAsia"/>
        </w:rPr>
        <w:t xml:space="preserve">’ </w:t>
      </w:r>
      <w:proofErr w:type="spellStart"/>
      <w:r>
        <w:rPr>
          <w:rFonts w:ascii="Dotum" w:eastAsia="Dotum" w:hAnsi="Dotum" w:hint="eastAsia"/>
        </w:rPr>
        <w:t>pleaseprovide</w:t>
      </w:r>
      <w:proofErr w:type="spellEnd"/>
      <w:r>
        <w:rPr>
          <w:rFonts w:ascii="Dotum" w:eastAsia="Dotum" w:hAnsi="Dotum" w:hint="eastAsia"/>
        </w:rPr>
        <w:t xml:space="preserve"> </w:t>
      </w:r>
      <w:proofErr w:type="spellStart"/>
      <w:r>
        <w:rPr>
          <w:rFonts w:ascii="Dotum" w:eastAsia="Dotum" w:hAnsi="Dotum" w:hint="eastAsia"/>
        </w:rPr>
        <w:t>detailsof</w:t>
      </w:r>
      <w:proofErr w:type="spellEnd"/>
      <w:r>
        <w:rPr>
          <w:rFonts w:ascii="Dotum" w:eastAsia="Dotum" w:hAnsi="Dotum" w:hint="eastAsia"/>
        </w:rPr>
        <w:t xml:space="preserve"> </w:t>
      </w:r>
      <w:proofErr w:type="spellStart"/>
      <w:r>
        <w:rPr>
          <w:rFonts w:ascii="Dotum" w:eastAsia="Dotum" w:hAnsi="Dotum" w:hint="eastAsia"/>
        </w:rPr>
        <w:t>thefamily</w:t>
      </w:r>
      <w:proofErr w:type="spellEnd"/>
      <w:r>
        <w:rPr>
          <w:rFonts w:ascii="Dotum" w:eastAsia="Dotum" w:hAnsi="Dotum" w:hint="eastAsia"/>
        </w:rPr>
        <w:t xml:space="preserve"> </w:t>
      </w:r>
      <w:proofErr w:type="spellStart"/>
      <w:r>
        <w:rPr>
          <w:rFonts w:ascii="Dotum" w:eastAsia="Dotum" w:hAnsi="Dotum" w:hint="eastAsia"/>
        </w:rPr>
        <w:t>memberstheinviteeistravellingwith</w:t>
      </w:r>
      <w:proofErr w:type="spellEnd"/>
    </w:p>
    <w:tbl>
      <w:tblPr>
        <w:tblW w:w="9691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3"/>
        <w:gridCol w:w="2065"/>
        <w:gridCol w:w="1856"/>
        <w:gridCol w:w="2237"/>
      </w:tblGrid>
      <w:tr w:rsidR="00B614F1">
        <w:trPr>
          <w:trHeight w:val="462"/>
        </w:trPr>
        <w:tc>
          <w:tcPr>
            <w:tcW w:w="353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112"/>
              <w:ind w:left="766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姓 名 </w:t>
            </w:r>
            <w:r>
              <w:rPr>
                <w:rFonts w:ascii="Dotum" w:eastAsia="Dotum" w:hint="eastAsia"/>
                <w:sz w:val="18"/>
              </w:rPr>
              <w:t>Full name in English</w:t>
            </w:r>
          </w:p>
        </w:tc>
        <w:tc>
          <w:tcPr>
            <w:tcW w:w="2065" w:type="dxa"/>
          </w:tcPr>
          <w:p w:rsidR="00B614F1" w:rsidRDefault="00A866E5">
            <w:pPr>
              <w:pStyle w:val="TableParagraph"/>
              <w:spacing w:before="23" w:line="215" w:lineRule="exact"/>
              <w:ind w:left="74" w:right="69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出生日期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Date of Birth</w:t>
            </w:r>
          </w:p>
          <w:p w:rsidR="00B614F1" w:rsidRDefault="00A866E5">
            <w:pPr>
              <w:pStyle w:val="TableParagraph"/>
              <w:spacing w:line="190" w:lineRule="exact"/>
              <w:ind w:left="148" w:right="69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>(</w:t>
            </w:r>
            <w:proofErr w:type="spellStart"/>
            <w:r>
              <w:rPr>
                <w:rFonts w:ascii="Dotum"/>
                <w:sz w:val="16"/>
              </w:rPr>
              <w:t>yyyy</w:t>
            </w:r>
            <w:proofErr w:type="spellEnd"/>
            <w:r>
              <w:rPr>
                <w:rFonts w:ascii="Dotum"/>
                <w:sz w:val="16"/>
              </w:rPr>
              <w:t>/mm/</w:t>
            </w:r>
            <w:proofErr w:type="spellStart"/>
            <w:r>
              <w:rPr>
                <w:rFonts w:ascii="Dotum"/>
                <w:sz w:val="16"/>
              </w:rPr>
              <w:t>dd</w:t>
            </w:r>
            <w:proofErr w:type="spellEnd"/>
            <w:r>
              <w:rPr>
                <w:rFonts w:ascii="Dotum"/>
                <w:sz w:val="16"/>
              </w:rPr>
              <w:t>)</w:t>
            </w:r>
          </w:p>
        </w:tc>
        <w:tc>
          <w:tcPr>
            <w:tcW w:w="1856" w:type="dxa"/>
          </w:tcPr>
          <w:p w:rsidR="00B614F1" w:rsidRDefault="00A866E5">
            <w:pPr>
              <w:pStyle w:val="TableParagraph"/>
              <w:spacing w:before="23" w:line="205" w:lineRule="exact"/>
              <w:ind w:left="469" w:right="465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国籍</w:t>
            </w:r>
            <w:proofErr w:type="spellEnd"/>
          </w:p>
          <w:p w:rsidR="00B614F1" w:rsidRDefault="00A866E5">
            <w:pPr>
              <w:pStyle w:val="TableParagraph"/>
              <w:spacing w:line="206" w:lineRule="exact"/>
              <w:ind w:left="471" w:right="465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Nationality</w:t>
            </w:r>
          </w:p>
        </w:tc>
        <w:tc>
          <w:tcPr>
            <w:tcW w:w="2237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 w:line="205" w:lineRule="exact"/>
              <w:ind w:left="21" w:right="22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与申请人关系</w:t>
            </w:r>
            <w:proofErr w:type="spellEnd"/>
          </w:p>
          <w:p w:rsidR="00B614F1" w:rsidRDefault="00A866E5">
            <w:pPr>
              <w:pStyle w:val="TableParagraph"/>
              <w:spacing w:line="206" w:lineRule="exact"/>
              <w:ind w:left="22" w:right="22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Relationship to the invitee</w:t>
            </w: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李四</w:t>
            </w:r>
          </w:p>
        </w:tc>
        <w:tc>
          <w:tcPr>
            <w:tcW w:w="2065" w:type="dxa"/>
          </w:tcPr>
          <w:p w:rsidR="00B614F1" w:rsidRDefault="001C7D6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Dotum" w:eastAsia="宋体" w:hAnsi="Dotum" w:cs="Gulim" w:hint="eastAsia"/>
                <w:b/>
                <w:color w:val="FF0000"/>
                <w:spacing w:val="-14"/>
                <w:w w:val="97"/>
                <w:szCs w:val="20"/>
                <w:lang w:eastAsia="zh-CN"/>
              </w:rPr>
              <w:t>1980/08/08</w:t>
            </w:r>
          </w:p>
        </w:tc>
        <w:tc>
          <w:tcPr>
            <w:tcW w:w="1856" w:type="dxa"/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中国</w:t>
            </w:r>
          </w:p>
        </w:tc>
        <w:tc>
          <w:tcPr>
            <w:tcW w:w="2237" w:type="dxa"/>
            <w:tcBorders>
              <w:right w:val="nil"/>
            </w:tcBorders>
          </w:tcPr>
          <w:p w:rsidR="00B614F1" w:rsidRPr="001C7D6F" w:rsidRDefault="001C7D6F">
            <w:pPr>
              <w:pStyle w:val="TableParagraph"/>
              <w:rPr>
                <w:rFonts w:ascii="Times New Roman"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ascii="Times New Roman" w:eastAsiaTheme="minorEastAsia" w:hint="eastAsia"/>
                <w:b/>
                <w:color w:val="FF0000"/>
                <w:sz w:val="18"/>
                <w:lang w:eastAsia="zh-CN"/>
              </w:rPr>
              <w:t>夫妻</w:t>
            </w: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pStyle w:val="a3"/>
        <w:spacing w:line="302" w:lineRule="exact"/>
        <w:ind w:left="284"/>
        <w:rPr>
          <w:rFonts w:ascii="宋体" w:eastAsia="宋体" w:hAnsi="宋体"/>
          <w:lang w:eastAsia="zh-CN"/>
        </w:rPr>
      </w:pPr>
      <w:r>
        <w:rPr>
          <w:lang w:eastAsia="zh-CN"/>
        </w:rPr>
        <w:t xml:space="preserve">* </w:t>
      </w:r>
      <w:r>
        <w:rPr>
          <w:rFonts w:ascii="宋体" w:eastAsia="宋体" w:hAnsi="宋体" w:hint="eastAsia"/>
          <w:lang w:eastAsia="zh-CN"/>
        </w:rPr>
        <w:t xml:space="preserve">注 </w:t>
      </w:r>
      <w:r>
        <w:rPr>
          <w:rFonts w:ascii="FZSong_Superfont" w:eastAsia="FZSong_Superfont" w:hAnsi="FZSong_Superfont" w:hint="eastAsia"/>
          <w:lang w:eastAsia="zh-CN"/>
        </w:rPr>
        <w:t xml:space="preserve">: </w:t>
      </w:r>
      <w:r>
        <w:rPr>
          <w:rFonts w:ascii="宋体" w:eastAsia="宋体" w:hAnsi="宋体" w:hint="eastAsia"/>
          <w:lang w:eastAsia="zh-CN"/>
        </w:rPr>
        <w:t xml:space="preserve">家属范围 </w:t>
      </w:r>
      <w:r>
        <w:rPr>
          <w:rFonts w:ascii="Haansoft Batang" w:eastAsia="Haansoft Batang" w:hAnsi="Haansoft Batang" w:hint="eastAsia"/>
          <w:lang w:eastAsia="zh-CN"/>
        </w:rPr>
        <w:t xml:space="preserve">– </w:t>
      </w:r>
      <w:r>
        <w:rPr>
          <w:rFonts w:ascii="宋体" w:eastAsia="宋体" w:hAnsi="宋体" w:hint="eastAsia"/>
          <w:lang w:eastAsia="zh-CN"/>
        </w:rPr>
        <w:t>申请人的配偶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子女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父母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兄弟姐妹</w:t>
      </w:r>
    </w:p>
    <w:p w:rsidR="00B614F1" w:rsidRDefault="00475687">
      <w:pPr>
        <w:pStyle w:val="a3"/>
        <w:spacing w:line="155" w:lineRule="exact"/>
        <w:ind w:left="435"/>
      </w:pPr>
      <w:r>
        <w:pict>
          <v:line id="直线 43" o:spid="_x0000_s1076" style="position:absolute;left:0;text-align:left;z-index:-251646464;mso-position-horizontal-relative:page" from="43.75pt,9.4pt" to="528.4pt,9.4pt" o:gfxdata="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jeDN9UAAAAJAQAADwAAAAAAAAABACAAAAAiAAAAZHJz&#10;L2Rvd25yZXYueG1sUEsBAhQAFAAAAAgAh07iQE/gTlDOAQAAjwMAAA4AAAAAAAAAAQAgAAAAJAEA&#10;AGRycy9lMm9Eb2MueG1sUEsFBgAAAAAGAAYAWQEAAGQFAAAAAA==&#10;" strokeweight=".48pt">
            <w10:wrap type="topAndBottom" anchorx="page"/>
          </v:line>
        </w:pict>
      </w:r>
      <w:proofErr w:type="gramStart"/>
      <w:r w:rsidR="00A866E5">
        <w:t>Note :</w:t>
      </w:r>
      <w:proofErr w:type="gramEnd"/>
      <w:r w:rsidR="00A866E5">
        <w:t xml:space="preserve"> Definition of a Family Member - your spouse, father, mother, children, brothers and sisters</w:t>
      </w:r>
    </w:p>
    <w:p w:rsidR="00B614F1" w:rsidRDefault="00B614F1">
      <w:pPr>
        <w:spacing w:line="155" w:lineRule="exact"/>
        <w:sectPr w:rsidR="00B614F1">
          <w:type w:val="continuous"/>
          <w:pgSz w:w="11900" w:h="16820"/>
          <w:pgMar w:top="1140" w:right="1180" w:bottom="820" w:left="740" w:header="720" w:footer="720" w:gutter="0"/>
          <w:cols w:space="720"/>
        </w:sectPr>
      </w:pPr>
    </w:p>
    <w:p w:rsidR="00B614F1" w:rsidRDefault="00475687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44" o:spid="_x0000_s1113" type="#_x0000_t202" style="width:484.3pt;height:23.7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八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在韩邀请方信息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DETAILS OF SPONSOR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spacing w:line="253" w:lineRule="exact"/>
        <w:ind w:left="193"/>
        <w:rPr>
          <w:sz w:val="18"/>
        </w:rPr>
      </w:pPr>
      <w:r w:rsidRPr="00475687">
        <w:pict>
          <v:line id="直线 45" o:spid="_x0000_s1074" style="position:absolute;left:0;text-align:left;z-index:251642368;mso-position-horizontal-relative:page" from="43.15pt,-25.5pt" to="528.85pt,-25.5pt" o:gfxdata="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DPgS2QAAAAsBAAAPAAAAAAAAAAEAIAAAACIA&#10;AABkcnMvZG93bnJldi54bWxQSwECFAAUAAAACACHTuJAmP+7m88BAACPAwAADgAAAAAAAAABACAA&#10;AAAoAQAAZHJzL2Uyb0RvYy54bWxQSwUGAAAAAAYABgBZAQAAaQUAAAAA&#10;" strokeweight=".48pt">
            <w10:wrap anchorx="page"/>
          </v:line>
        </w:pict>
      </w:r>
      <w:r w:rsidRPr="00475687">
        <w:pict>
          <v:line id="直线 46" o:spid="_x0000_s1073" style="position:absolute;left:0;text-align:left;z-index:251643392;mso-position-horizontal-relative:page" from="43.75pt,-1.4pt" to="528.4pt,-1.4pt" o:gfxdata="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IvfWvXAAAACQEAAA8AAAAAAAAAAQAgAAAA&#10;IgAAAGRycy9kb3ducmV2LnhtbFBLAQIUABQAAAAIAIdO4kBwJDc8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sz w:val="20"/>
          <w:lang w:eastAsia="zh-CN"/>
        </w:rPr>
        <w:t xml:space="preserve">8.1 </w:t>
      </w:r>
      <w:r w:rsidR="00A866E5">
        <w:rPr>
          <w:rFonts w:ascii="宋体" w:eastAsia="宋体" w:hint="eastAsia"/>
          <w:sz w:val="20"/>
          <w:lang w:eastAsia="zh-CN"/>
        </w:rPr>
        <w:t>是否在韩国有邀请人或邀请单位</w:t>
      </w:r>
      <w:r w:rsidR="00A866E5">
        <w:rPr>
          <w:rFonts w:ascii="Haansoft Batang" w:eastAsia="Haansoft Batang" w:hint="eastAsia"/>
          <w:sz w:val="20"/>
          <w:lang w:eastAsia="zh-CN"/>
        </w:rPr>
        <w:t xml:space="preserve">？ </w:t>
      </w:r>
      <w:r w:rsidR="00A866E5">
        <w:rPr>
          <w:sz w:val="18"/>
        </w:rPr>
        <w:t xml:space="preserve">Do you have anyone sponsoring you for the </w:t>
      </w:r>
      <w:proofErr w:type="gramStart"/>
      <w:r w:rsidR="00A866E5">
        <w:rPr>
          <w:sz w:val="18"/>
        </w:rPr>
        <w:t>visa ?</w:t>
      </w:r>
      <w:proofErr w:type="gramEnd"/>
    </w:p>
    <w:p w:rsidR="00B614F1" w:rsidRDefault="00475687">
      <w:pPr>
        <w:pStyle w:val="a3"/>
        <w:tabs>
          <w:tab w:val="left" w:pos="1430"/>
          <w:tab w:val="left" w:pos="1780"/>
          <w:tab w:val="left" w:pos="2738"/>
        </w:tabs>
        <w:spacing w:before="82"/>
        <w:ind w:left="598"/>
      </w:pPr>
      <w:r>
        <w:pict>
          <v:line id="直线 47" o:spid="_x0000_s1072" style="position:absolute;left:0;text-align:left;z-index:-251645440;mso-position-horizontal-relative:page" from="43.75pt,17.5pt" to="528.4pt,17.5pt" o:gfxdata="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1nh9YAAAAJAQAADwAAAAAAAAABACAAAAAi&#10;AAAAZHJzL2Rvd25yZXYueG1sUEsBAhQAFAAAAAgAh07iQKOD3PbTAQAAjwMAAA4AAAAAAAAAAQAg&#10;AAAAJQEAAGRycy9lMm9Eb2MueG1sUEsFBgAAAAAGAAYAWQEAAGoFAAAAAA==&#10;" strokecolor="#7e7e7e" strokeweight=".36pt">
            <w10:wrap type="topAndBottom" anchorx="page"/>
          </v:line>
        </w:pict>
      </w:r>
      <w:proofErr w:type="spellStart"/>
      <w:proofErr w:type="gramStart"/>
      <w:r w:rsidR="00A866E5">
        <w:rPr>
          <w:rFonts w:ascii="宋体" w:eastAsia="宋体" w:hAnsi="宋体" w:hint="eastAsia"/>
        </w:rPr>
        <w:t>否</w:t>
      </w:r>
      <w:r w:rsidR="00A866E5">
        <w:t>No</w:t>
      </w:r>
      <w:proofErr w:type="spellEnd"/>
      <w:r w:rsidR="00A866E5">
        <w:t>[</w:t>
      </w:r>
      <w:proofErr w:type="gramEnd"/>
      <w:r w:rsidR="001C7D6F">
        <w:rPr>
          <w:rFonts w:ascii="Dotum" w:eastAsia="Dotum" w:hAnsi="Dotum" w:cs="Gulim"/>
          <w:b/>
          <w:color w:val="00B0F0"/>
          <w:spacing w:val="-14"/>
          <w:w w:val="97"/>
        </w:rPr>
        <w:t>√</w:t>
      </w:r>
      <w:r w:rsidR="00A866E5">
        <w:tab/>
        <w:t>]</w:t>
      </w:r>
      <w:r w:rsidR="00A866E5">
        <w:tab/>
      </w:r>
      <w:proofErr w:type="spellStart"/>
      <w:r w:rsidR="00A866E5">
        <w:rPr>
          <w:rFonts w:ascii="宋体" w:eastAsia="宋体" w:hAnsi="宋体" w:hint="eastAsia"/>
        </w:rPr>
        <w:t>是</w:t>
      </w:r>
      <w:r w:rsidR="00A866E5">
        <w:t>Yes</w:t>
      </w:r>
      <w:proofErr w:type="spellEnd"/>
      <w:r w:rsidR="00A866E5">
        <w:t>[</w:t>
      </w:r>
      <w:r w:rsidR="00A866E5">
        <w:tab/>
        <w:t>]→</w:t>
      </w:r>
      <w:proofErr w:type="spellStart"/>
      <w:r w:rsidR="00A866E5">
        <w:rPr>
          <w:rFonts w:ascii="宋体" w:eastAsia="宋体" w:hAnsi="宋体" w:hint="eastAsia"/>
          <w:spacing w:val="4"/>
        </w:rPr>
        <w:t>如是</w:t>
      </w:r>
      <w:r w:rsidR="00A866E5">
        <w:rPr>
          <w:rFonts w:ascii="Haansoft Batang" w:eastAsia="Haansoft Batang" w:hAnsi="Haansoft Batang" w:hint="eastAsia"/>
        </w:rPr>
        <w:t>，</w:t>
      </w:r>
      <w:r w:rsidR="00A866E5">
        <w:rPr>
          <w:rFonts w:ascii="宋体" w:eastAsia="宋体" w:hAnsi="宋体" w:hint="eastAsia"/>
          <w:spacing w:val="4"/>
        </w:rPr>
        <w:t>请详</w:t>
      </w:r>
      <w:r w:rsidR="00A866E5">
        <w:rPr>
          <w:rFonts w:ascii="宋体" w:eastAsia="宋体" w:hAnsi="宋体" w:hint="eastAsia"/>
        </w:rPr>
        <w:t>细</w:t>
      </w:r>
      <w:r w:rsidR="00A866E5">
        <w:rPr>
          <w:rFonts w:ascii="宋体" w:eastAsia="宋体" w:hAnsi="宋体" w:hint="eastAsia"/>
          <w:spacing w:val="4"/>
        </w:rPr>
        <w:t>说</w:t>
      </w:r>
      <w:r w:rsidR="00A866E5">
        <w:rPr>
          <w:rFonts w:ascii="宋体" w:eastAsia="宋体" w:hAnsi="宋体" w:hint="eastAsia"/>
        </w:rPr>
        <w:t>明</w:t>
      </w:r>
      <w:r w:rsidR="00A866E5">
        <w:t>If‘Yes’pleaseprovide</w:t>
      </w:r>
      <w:r w:rsidR="00A866E5">
        <w:rPr>
          <w:spacing w:val="-5"/>
        </w:rPr>
        <w:t>details</w:t>
      </w:r>
      <w:proofErr w:type="spellEnd"/>
    </w:p>
    <w:p w:rsidR="00B614F1" w:rsidRDefault="00A866E5">
      <w:pPr>
        <w:pStyle w:val="a3"/>
        <w:ind w:left="356"/>
      </w:pPr>
      <w:r>
        <w:t xml:space="preserve">a) </w:t>
      </w:r>
      <w:proofErr w:type="spellStart"/>
      <w:r>
        <w:rPr>
          <w:rFonts w:ascii="宋体" w:eastAsia="宋体" w:hint="eastAsia"/>
        </w:rPr>
        <w:t>姓名或名称</w:t>
      </w:r>
      <w:proofErr w:type="spellEnd"/>
      <w:r>
        <w:rPr>
          <w:rFonts w:ascii="宋体" w:eastAsia="宋体" w:hint="eastAsia"/>
        </w:rPr>
        <w:t xml:space="preserve"> </w:t>
      </w:r>
      <w:r>
        <w:t>Name of your visa sponsor (Korean, foreign resident in Korea, company, or institute)</w:t>
      </w:r>
    </w:p>
    <w:p w:rsidR="00B614F1" w:rsidRDefault="00B614F1">
      <w:pPr>
        <w:pStyle w:val="a3"/>
        <w:spacing w:before="1"/>
        <w:rPr>
          <w:sz w:val="25"/>
        </w:rPr>
      </w:pPr>
    </w:p>
    <w:tbl>
      <w:tblPr>
        <w:tblW w:w="9715" w:type="dxa"/>
        <w:tblInd w:w="12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75"/>
        <w:gridCol w:w="3140"/>
      </w:tblGrid>
      <w:tr w:rsidR="00B614F1">
        <w:trPr>
          <w:trHeight w:val="577"/>
        </w:trPr>
        <w:tc>
          <w:tcPr>
            <w:tcW w:w="6575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6"/>
              <w:ind w:left="24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rFonts w:ascii="宋体" w:eastAsia="宋体" w:hint="eastAsia"/>
                <w:sz w:val="18"/>
              </w:rPr>
              <w:t>出生日期或事业者登记证号码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Date of Birth/Business Registration No.</w:t>
            </w:r>
          </w:p>
        </w:tc>
        <w:tc>
          <w:tcPr>
            <w:tcW w:w="3140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22"/>
                <w:sz w:val="18"/>
              </w:rPr>
              <w:t xml:space="preserve">) </w:t>
            </w:r>
            <w:proofErr w:type="spellStart"/>
            <w:r>
              <w:rPr>
                <w:rFonts w:ascii="宋体" w:eastAsia="宋体" w:hint="eastAsia"/>
                <w:spacing w:val="-14"/>
                <w:sz w:val="18"/>
              </w:rPr>
              <w:t>与申请人关系</w:t>
            </w:r>
            <w:proofErr w:type="spellEnd"/>
            <w:r>
              <w:rPr>
                <w:rFonts w:ascii="宋体" w:eastAsia="宋体" w:hint="eastAsia"/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Relationship</w:t>
            </w:r>
            <w:r>
              <w:rPr>
                <w:spacing w:val="-4"/>
                <w:sz w:val="18"/>
              </w:rPr>
              <w:t>toyou</w:t>
            </w:r>
            <w:proofErr w:type="spellEnd"/>
          </w:p>
        </w:tc>
      </w:tr>
      <w:tr w:rsidR="00B614F1">
        <w:trPr>
          <w:trHeight w:val="577"/>
        </w:trPr>
        <w:tc>
          <w:tcPr>
            <w:tcW w:w="6575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6"/>
              <w:ind w:left="237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rFonts w:ascii="宋体" w:eastAsia="宋体" w:hint="eastAsia"/>
                <w:sz w:val="18"/>
              </w:rPr>
              <w:t>地址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3140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proofErr w:type="spellStart"/>
            <w:r>
              <w:rPr>
                <w:rFonts w:ascii="宋体" w:eastAsia="宋体" w:hint="eastAsia"/>
                <w:sz w:val="18"/>
              </w:rPr>
              <w:t>联系电话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Phone No.</w:t>
            </w:r>
          </w:p>
        </w:tc>
      </w:tr>
    </w:tbl>
    <w:p w:rsidR="00B614F1" w:rsidRDefault="00475687">
      <w:pPr>
        <w:pStyle w:val="a3"/>
        <w:spacing w:before="2"/>
        <w:rPr>
          <w:sz w:val="5"/>
        </w:rPr>
      </w:pPr>
      <w:r w:rsidRPr="00475687">
        <w:pict>
          <v:shape id="文本框 48" o:spid="_x0000_s1071" type="#_x0000_t202" style="position:absolute;margin-left:43.85pt;margin-top:4.55pt;width:483.7pt;height:24pt;z-index:-251644416;mso-position-horizontal-relative:page;mso-position-vertical-relative:text" o:gfxdata="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yIj/NcAAAAIAQAADwAAAAAAAAABACAAAAAiAAAAZHJzL2Rvd25yZXYueG1s&#10;UEsBAhQAFAAAAAgAh07iQJoKQaLAAQAAWAMAAA4AAAAAAAAAAQAgAAAAJgEAAGRycy9lMm9Eb2Mu&#10;eG1sUEsFBgAAAAAGAAYAWQEAAFgFAAAAAA==&#10;" fillcolor="#b1b1b1" stroked="f">
            <v:textbox inset="0,0,0,0">
              <w:txbxContent>
                <w:p w:rsidR="004C248B" w:rsidRDefault="004C248B">
                  <w:pPr>
                    <w:spacing w:before="99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九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费用信息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FUNDING DETAILS</w:t>
                  </w:r>
                </w:p>
              </w:txbxContent>
            </v:textbox>
            <w10:wrap type="topAndBottom" anchorx="page"/>
          </v:shape>
        </w:pict>
      </w:r>
    </w:p>
    <w:p w:rsidR="00B614F1" w:rsidRDefault="00475687">
      <w:pPr>
        <w:pStyle w:val="a3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49" o:spid="_x0000_s1069" style="width:484.1pt;height:.25pt;mso-position-horizontal-relative:char;mso-position-vertical-relative:line" coordsize="9682,5203">
            <v:line id="直线 50" o:spid="_x0000_s1070" style="position:absolute" from="0,2" to="9681,2" o:gfxdata="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1NzhugAAANsA&#10;AAAPAAAAAAAAAAEAIAAAACIAAABkcnMvZG93bnJldi54bWxQSwECFAAUAAAACACHTuJAMy8FnjsA&#10;AAA5AAAAEAAAAAAAAAABACAAAAAJAQAAZHJzL3NoYXBleG1sLnhtbFBLBQYAAAAABgAGAFsBAACz&#10;AwAAAAA=&#10;" strokecolor="#7e7e7e" strokeweight=".24pt"/>
            <w10:wrap type="none"/>
            <w10:anchorlock/>
          </v:group>
        </w:pict>
      </w:r>
    </w:p>
    <w:p w:rsidR="00B614F1" w:rsidRDefault="00A866E5">
      <w:pPr>
        <w:pStyle w:val="a4"/>
        <w:numPr>
          <w:ilvl w:val="1"/>
          <w:numId w:val="9"/>
        </w:numPr>
        <w:tabs>
          <w:tab w:val="left" w:pos="556"/>
        </w:tabs>
        <w:spacing w:before="50"/>
        <w:ind w:hanging="362"/>
        <w:rPr>
          <w:sz w:val="18"/>
        </w:rPr>
      </w:pPr>
      <w:proofErr w:type="spellStart"/>
      <w:r>
        <w:rPr>
          <w:rFonts w:ascii="宋体" w:eastAsia="宋体" w:hint="eastAsia"/>
          <w:spacing w:val="-10"/>
          <w:sz w:val="20"/>
        </w:rPr>
        <w:t>在韩期间费用</w:t>
      </w:r>
      <w:r>
        <w:rPr>
          <w:rFonts w:ascii="Haansoft Batang" w:eastAsia="Haansoft Batang" w:hint="eastAsia"/>
          <w:spacing w:val="-10"/>
          <w:sz w:val="20"/>
        </w:rPr>
        <w:t>（</w:t>
      </w:r>
      <w:r>
        <w:rPr>
          <w:rFonts w:ascii="宋体" w:eastAsia="宋体" w:hint="eastAsia"/>
          <w:spacing w:val="-10"/>
          <w:sz w:val="20"/>
        </w:rPr>
        <w:t>以美元为准</w:t>
      </w:r>
      <w:r>
        <w:rPr>
          <w:rFonts w:ascii="Haansoft Batang" w:eastAsia="Haansoft Batang" w:hint="eastAsia"/>
          <w:sz w:val="20"/>
        </w:rPr>
        <w:t>）</w:t>
      </w:r>
      <w:r>
        <w:rPr>
          <w:spacing w:val="-5"/>
          <w:sz w:val="18"/>
        </w:rPr>
        <w:t>Estimated</w:t>
      </w:r>
      <w:r>
        <w:rPr>
          <w:spacing w:val="-4"/>
          <w:sz w:val="18"/>
        </w:rPr>
        <w:t>travel</w:t>
      </w:r>
      <w:r>
        <w:rPr>
          <w:spacing w:val="-5"/>
          <w:sz w:val="18"/>
        </w:rPr>
        <w:t>costs</w:t>
      </w:r>
      <w:proofErr w:type="spellEnd"/>
      <w:r>
        <w:rPr>
          <w:spacing w:val="-5"/>
          <w:sz w:val="18"/>
        </w:rPr>
        <w:t>(</w:t>
      </w:r>
      <w:proofErr w:type="spellStart"/>
      <w:r>
        <w:rPr>
          <w:spacing w:val="-5"/>
          <w:sz w:val="18"/>
        </w:rPr>
        <w:t>in</w:t>
      </w:r>
      <w:r>
        <w:rPr>
          <w:sz w:val="18"/>
        </w:rPr>
        <w:t>US</w:t>
      </w:r>
      <w:r>
        <w:rPr>
          <w:spacing w:val="-5"/>
          <w:sz w:val="18"/>
        </w:rPr>
        <w:t>dollars</w:t>
      </w:r>
      <w:proofErr w:type="spellEnd"/>
      <w:r>
        <w:rPr>
          <w:spacing w:val="-5"/>
          <w:sz w:val="18"/>
        </w:rPr>
        <w:t>)</w:t>
      </w:r>
    </w:p>
    <w:p w:rsidR="00B614F1" w:rsidRPr="001C7D6F" w:rsidRDefault="00475687">
      <w:pPr>
        <w:pStyle w:val="a3"/>
        <w:spacing w:before="6"/>
        <w:rPr>
          <w:rFonts w:eastAsiaTheme="minorEastAsia"/>
          <w:sz w:val="20"/>
          <w:lang w:eastAsia="zh-CN"/>
        </w:rPr>
      </w:pPr>
      <w:r w:rsidRPr="00475687">
        <w:pict>
          <v:line id="直线 51" o:spid="_x0000_s1068" style="position:absolute;z-index:-251643392;mso-position-horizontal-relative:page" from="43.75pt,15.25pt" to="527.8pt,15.25pt" o:gfxdata="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aN+dbXAAAACQEAAA8AAAAAAAAAAQAgAAAA&#10;IgAAAGRycy9kb3ducmV2LnhtbFBLAQIUABQAAAAIAIdO4kAkgU540wEAAI8DAAAOAAAAAAAAAAEA&#10;IAAAACYBAABkcnMvZTJvRG9jLnhtbFBLBQYAAAAABgAGAFkBAABrBQAAAAA=&#10;" strokecolor="#7e7e7e" strokeweight=".36pt">
            <w10:wrap type="topAndBottom" anchorx="page"/>
          </v:line>
        </w:pict>
      </w:r>
      <w:r w:rsidR="001C7D6F">
        <w:rPr>
          <w:rFonts w:eastAsiaTheme="minorEastAsia" w:hint="eastAsia"/>
          <w:sz w:val="20"/>
          <w:lang w:eastAsia="zh-CN"/>
        </w:rPr>
        <w:t xml:space="preserve">   </w:t>
      </w:r>
      <w:r w:rsidR="001C7D6F">
        <w:rPr>
          <w:rFonts w:ascii="Dotum" w:eastAsia="宋体" w:hAnsi="Dotum" w:cs="Gulim" w:hint="eastAsia"/>
          <w:b/>
          <w:color w:val="FF0000"/>
          <w:spacing w:val="-14"/>
          <w:w w:val="97"/>
          <w:lang w:eastAsia="zh-CN"/>
        </w:rPr>
        <w:t>2000</w:t>
      </w:r>
      <w:r w:rsidR="001C7D6F">
        <w:rPr>
          <w:rFonts w:ascii="Dotum" w:eastAsia="宋体" w:hAnsi="Dotum" w:cs="Gulim" w:hint="eastAsia"/>
          <w:b/>
          <w:color w:val="FF0000"/>
          <w:spacing w:val="-14"/>
          <w:w w:val="97"/>
          <w:lang w:eastAsia="zh-CN"/>
        </w:rPr>
        <w:t>（按照预算填写即可</w:t>
      </w:r>
      <w:r w:rsidR="001C7D6F">
        <w:rPr>
          <w:rFonts w:ascii="Dotum" w:eastAsia="宋体" w:hAnsi="Dotum" w:cs="Gulim" w:hint="eastAsia"/>
          <w:b/>
          <w:color w:val="FF0000"/>
          <w:spacing w:val="-14"/>
          <w:w w:val="97"/>
          <w:lang w:eastAsia="zh-CN"/>
        </w:rPr>
        <w:t xml:space="preserve"> </w:t>
      </w:r>
      <w:r w:rsidR="001C7D6F">
        <w:rPr>
          <w:rFonts w:ascii="Dotum" w:eastAsia="宋体" w:hAnsi="Dotum" w:cs="Gulim" w:hint="eastAsia"/>
          <w:b/>
          <w:color w:val="FF0000"/>
          <w:spacing w:val="-14"/>
          <w:w w:val="97"/>
          <w:lang w:eastAsia="zh-CN"/>
        </w:rPr>
        <w:t>不知填写多少按照模板填写即可）</w:t>
      </w:r>
    </w:p>
    <w:p w:rsidR="00B614F1" w:rsidRDefault="00A866E5">
      <w:pPr>
        <w:pStyle w:val="a4"/>
        <w:numPr>
          <w:ilvl w:val="1"/>
          <w:numId w:val="9"/>
        </w:numPr>
        <w:tabs>
          <w:tab w:val="left" w:pos="549"/>
        </w:tabs>
        <w:spacing w:before="78"/>
        <w:ind w:left="548" w:hanging="355"/>
        <w:rPr>
          <w:sz w:val="16"/>
        </w:rPr>
      </w:pPr>
      <w:r>
        <w:rPr>
          <w:rFonts w:ascii="宋体" w:eastAsia="宋体" w:hint="eastAsia"/>
          <w:spacing w:val="-22"/>
          <w:sz w:val="20"/>
          <w:lang w:eastAsia="zh-CN"/>
        </w:rPr>
        <w:t>谁将承担在韩国期间的费用</w:t>
      </w:r>
      <w:r>
        <w:rPr>
          <w:rFonts w:ascii="Haansoft Batang" w:eastAsia="Haansoft Batang" w:hint="eastAsia"/>
          <w:spacing w:val="-17"/>
          <w:sz w:val="20"/>
          <w:lang w:eastAsia="zh-CN"/>
        </w:rPr>
        <w:t xml:space="preserve">？ </w:t>
      </w:r>
      <w:proofErr w:type="spellStart"/>
      <w:r>
        <w:rPr>
          <w:spacing w:val="-6"/>
          <w:sz w:val="18"/>
        </w:rPr>
        <w:t>Who</w:t>
      </w:r>
      <w:r>
        <w:rPr>
          <w:spacing w:val="-8"/>
          <w:sz w:val="18"/>
        </w:rPr>
        <w:t>will</w:t>
      </w:r>
      <w:r>
        <w:rPr>
          <w:spacing w:val="-6"/>
          <w:sz w:val="18"/>
        </w:rPr>
        <w:t>pay</w:t>
      </w:r>
      <w:r>
        <w:rPr>
          <w:spacing w:val="-7"/>
          <w:sz w:val="18"/>
        </w:rPr>
        <w:t>for</w:t>
      </w:r>
      <w:r>
        <w:rPr>
          <w:spacing w:val="-8"/>
          <w:sz w:val="18"/>
        </w:rPr>
        <w:t>your</w:t>
      </w:r>
      <w:r>
        <w:rPr>
          <w:spacing w:val="-9"/>
          <w:sz w:val="18"/>
        </w:rPr>
        <w:t>travel-</w:t>
      </w:r>
      <w:proofErr w:type="gramStart"/>
      <w:r>
        <w:rPr>
          <w:spacing w:val="-9"/>
          <w:sz w:val="18"/>
        </w:rPr>
        <w:t>relatedexpenses</w:t>
      </w:r>
      <w:proofErr w:type="spellEnd"/>
      <w:r>
        <w:rPr>
          <w:spacing w:val="-35"/>
          <w:sz w:val="18"/>
        </w:rPr>
        <w:t xml:space="preserve"> ?</w:t>
      </w:r>
      <w:proofErr w:type="gramEnd"/>
      <w:r>
        <w:rPr>
          <w:spacing w:val="-35"/>
          <w:sz w:val="18"/>
        </w:rPr>
        <w:t xml:space="preserve"> </w:t>
      </w:r>
      <w:r>
        <w:rPr>
          <w:spacing w:val="-7"/>
          <w:sz w:val="16"/>
        </w:rPr>
        <w:t>(</w:t>
      </w:r>
      <w:proofErr w:type="spellStart"/>
      <w:r>
        <w:rPr>
          <w:spacing w:val="-7"/>
          <w:sz w:val="16"/>
        </w:rPr>
        <w:t>any</w:t>
      </w:r>
      <w:r>
        <w:rPr>
          <w:spacing w:val="-8"/>
          <w:sz w:val="16"/>
        </w:rPr>
        <w:t>personincludingyourselfand</w:t>
      </w:r>
      <w:proofErr w:type="spellEnd"/>
      <w:r>
        <w:rPr>
          <w:spacing w:val="-8"/>
          <w:sz w:val="16"/>
        </w:rPr>
        <w:t>/</w:t>
      </w:r>
      <w:proofErr w:type="spellStart"/>
      <w:r>
        <w:rPr>
          <w:spacing w:val="-8"/>
          <w:sz w:val="16"/>
        </w:rPr>
        <w:t>or</w:t>
      </w:r>
      <w:r>
        <w:rPr>
          <w:spacing w:val="-9"/>
          <w:sz w:val="16"/>
        </w:rPr>
        <w:t>institute</w:t>
      </w:r>
      <w:proofErr w:type="spellEnd"/>
      <w:r>
        <w:rPr>
          <w:spacing w:val="-9"/>
          <w:sz w:val="16"/>
        </w:rPr>
        <w:t>)</w:t>
      </w:r>
    </w:p>
    <w:p w:rsidR="00B614F1" w:rsidRDefault="00B614F1">
      <w:pPr>
        <w:pStyle w:val="a3"/>
        <w:spacing w:before="10"/>
        <w:rPr>
          <w:sz w:val="8"/>
        </w:rPr>
      </w:pPr>
    </w:p>
    <w:tbl>
      <w:tblPr>
        <w:tblW w:w="9691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3"/>
        <w:gridCol w:w="3128"/>
      </w:tblGrid>
      <w:tr w:rsidR="00B614F1">
        <w:trPr>
          <w:trHeight w:val="610"/>
        </w:trPr>
        <w:tc>
          <w:tcPr>
            <w:tcW w:w="656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8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rFonts w:ascii="宋体" w:eastAsia="宋体" w:hint="eastAsia"/>
                <w:sz w:val="18"/>
              </w:rPr>
              <w:t>姓名</w:t>
            </w:r>
            <w:proofErr w:type="spellEnd"/>
            <w:r>
              <w:rPr>
                <w:rFonts w:ascii="FZSong_Superfont" w:eastAsia="FZSong_Superfont" w:hint="eastAsia"/>
                <w:sz w:val="18"/>
              </w:rPr>
              <w:t>/</w:t>
            </w:r>
            <w:proofErr w:type="spellStart"/>
            <w:r>
              <w:rPr>
                <w:rFonts w:ascii="宋体" w:eastAsia="宋体" w:hint="eastAsia"/>
                <w:sz w:val="18"/>
              </w:rPr>
              <w:t>单位</w:t>
            </w:r>
            <w:r>
              <w:rPr>
                <w:rFonts w:ascii="Haansoft Batang" w:eastAsia="Haansoft Batang" w:hint="eastAsia"/>
                <w:sz w:val="18"/>
              </w:rPr>
              <w:t>（</w:t>
            </w:r>
            <w:r>
              <w:rPr>
                <w:rFonts w:ascii="宋体" w:eastAsia="宋体" w:hint="eastAsia"/>
                <w:sz w:val="18"/>
              </w:rPr>
              <w:t>或团体</w:t>
            </w:r>
            <w:r>
              <w:rPr>
                <w:rFonts w:ascii="Haansoft Batang" w:eastAsia="Haansoft Batang" w:hint="eastAsia"/>
                <w:sz w:val="18"/>
              </w:rPr>
              <w:t>）</w:t>
            </w:r>
            <w:r>
              <w:rPr>
                <w:rFonts w:ascii="宋体" w:eastAsia="宋体" w:hint="eastAsia"/>
                <w:sz w:val="18"/>
              </w:rPr>
              <w:t>名称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Name of Person/Company(Institute)</w:t>
            </w:r>
          </w:p>
          <w:p w:rsidR="001C7D6F" w:rsidRPr="001C7D6F" w:rsidRDefault="001C7D6F">
            <w:pPr>
              <w:pStyle w:val="TableParagraph"/>
              <w:spacing w:before="28"/>
              <w:ind w:left="225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张三</w:t>
            </w:r>
          </w:p>
        </w:tc>
        <w:tc>
          <w:tcPr>
            <w:tcW w:w="3128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78"/>
              <w:ind w:left="138"/>
              <w:rPr>
                <w:rFonts w:eastAsiaTheme="minorEastAsia"/>
                <w:spacing w:val="-4"/>
                <w:sz w:val="18"/>
                <w:lang w:eastAsia="zh-CN"/>
              </w:rPr>
            </w:pPr>
            <w:r>
              <w:rPr>
                <w:spacing w:val="-4"/>
                <w:sz w:val="18"/>
              </w:rPr>
              <w:t>b</w:t>
            </w:r>
            <w:r>
              <w:rPr>
                <w:spacing w:val="-21"/>
                <w:sz w:val="18"/>
              </w:rPr>
              <w:t xml:space="preserve">) </w:t>
            </w:r>
            <w:proofErr w:type="spellStart"/>
            <w:r>
              <w:rPr>
                <w:rFonts w:ascii="宋体" w:eastAsia="宋体" w:hint="eastAsia"/>
                <w:spacing w:val="-14"/>
                <w:sz w:val="18"/>
              </w:rPr>
              <w:t>与申请人关系</w:t>
            </w:r>
            <w:proofErr w:type="spellEnd"/>
            <w:r>
              <w:rPr>
                <w:rFonts w:ascii="宋体" w:eastAsia="宋体" w:hint="eastAsia"/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Relationship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you</w:t>
            </w:r>
          </w:p>
          <w:p w:rsidR="001C7D6F" w:rsidRPr="001C7D6F" w:rsidRDefault="001C7D6F">
            <w:pPr>
              <w:pStyle w:val="TableParagraph"/>
              <w:spacing w:before="78"/>
              <w:ind w:left="138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eastAsiaTheme="minorEastAsia" w:hint="eastAsia"/>
                <w:b/>
                <w:color w:val="FF0000"/>
                <w:spacing w:val="-4"/>
                <w:sz w:val="18"/>
                <w:lang w:eastAsia="zh-CN"/>
              </w:rPr>
              <w:t>本人</w:t>
            </w:r>
          </w:p>
        </w:tc>
      </w:tr>
      <w:tr w:rsidR="00B614F1">
        <w:trPr>
          <w:trHeight w:val="610"/>
        </w:trPr>
        <w:tc>
          <w:tcPr>
            <w:tcW w:w="6563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81"/>
              <w:ind w:left="225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rFonts w:ascii="宋体" w:eastAsia="宋体" w:hint="eastAsia"/>
                <w:sz w:val="18"/>
              </w:rPr>
              <w:t>费用类别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Type of Support</w:t>
            </w:r>
          </w:p>
          <w:p w:rsidR="001C7D6F" w:rsidRPr="001C7D6F" w:rsidRDefault="001C7D6F">
            <w:pPr>
              <w:pStyle w:val="TableParagraph"/>
              <w:spacing w:before="81"/>
              <w:ind w:left="225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一切费用</w:t>
            </w:r>
          </w:p>
        </w:tc>
        <w:tc>
          <w:tcPr>
            <w:tcW w:w="3128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81"/>
              <w:ind w:left="138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rFonts w:ascii="宋体" w:eastAsia="宋体" w:hint="eastAsia"/>
                <w:sz w:val="18"/>
              </w:rPr>
              <w:t>联系电话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Contact No.</w:t>
            </w:r>
          </w:p>
          <w:p w:rsidR="001C7D6F" w:rsidRPr="001C7D6F" w:rsidRDefault="001C7D6F">
            <w:pPr>
              <w:pStyle w:val="TableParagraph"/>
              <w:spacing w:before="81"/>
              <w:ind w:left="138"/>
              <w:rPr>
                <w:rFonts w:eastAsiaTheme="minorEastAsia"/>
                <w:b/>
                <w:color w:val="FF0000"/>
                <w:sz w:val="18"/>
                <w:lang w:eastAsia="zh-CN"/>
              </w:rPr>
            </w:pPr>
            <w:r w:rsidRPr="001C7D6F">
              <w:rPr>
                <w:rFonts w:eastAsiaTheme="minorEastAsia" w:hint="eastAsia"/>
                <w:b/>
                <w:color w:val="FF0000"/>
                <w:sz w:val="18"/>
                <w:lang w:eastAsia="zh-CN"/>
              </w:rPr>
              <w:t>手机号</w:t>
            </w:r>
          </w:p>
        </w:tc>
      </w:tr>
    </w:tbl>
    <w:p w:rsidR="00B614F1" w:rsidRDefault="00B614F1">
      <w:pPr>
        <w:pStyle w:val="a3"/>
        <w:spacing w:before="12"/>
        <w:rPr>
          <w:sz w:val="5"/>
        </w:rPr>
      </w:pPr>
    </w:p>
    <w:p w:rsidR="00B614F1" w:rsidRDefault="00475687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52" o:spid="_x0000_s1112" type="#_x0000_t202" style="width:483.7pt;height:23.7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十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协助填表人信息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ASSISTANCE WITH THIS FORM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pStyle w:val="a4"/>
        <w:numPr>
          <w:ilvl w:val="1"/>
          <w:numId w:val="10"/>
        </w:numPr>
        <w:tabs>
          <w:tab w:val="left" w:pos="647"/>
        </w:tabs>
        <w:spacing w:before="8"/>
        <w:ind w:hanging="453"/>
        <w:rPr>
          <w:sz w:val="18"/>
        </w:rPr>
      </w:pPr>
      <w:r w:rsidRPr="00475687">
        <w:pict>
          <v:line id="直线 53" o:spid="_x0000_s1066" style="position:absolute;left:0;text-align:left;z-index:251644416;mso-position-horizontal-relative:page" from="43.15pt,-24.95pt" to="528.25pt,-24.95pt" o:gfxdata="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QloCLZAAAACwEAAA8AAAAAAAAAAQAgAAAAIgAA&#10;AGRycy9kb3ducmV2LnhtbFBLAQIUABQAAAAIAIdO4kBH+r2SzgEAAI8DAAAOAAAAAAAAAAEAIAAA&#10;ACgBAABkcnMvZTJvRG9jLnhtbFBLBQYAAAAABgAGAFkBAABoBQAAAAA=&#10;" strokeweight=".48pt">
            <w10:wrap anchorx="page"/>
          </v:line>
        </w:pict>
      </w:r>
      <w:r w:rsidRPr="00475687">
        <w:pict>
          <v:line id="直线 54" o:spid="_x0000_s1065" style="position:absolute;left:0;text-align:left;z-index:251645440;mso-position-horizontal-relative:page" from="43.75pt,-.85pt" to="527.8pt,-.85pt" o:gfxdata="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8Ml7XAAAACQEAAA8AAAAAAAAAAQAgAAAA&#10;IgAAAGRycy9kb3ducmV2LnhtbFBLAQIUABQAAAAIAIdO4kAHrepY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rFonts w:ascii="宋体" w:eastAsia="宋体" w:hint="eastAsia"/>
          <w:spacing w:val="-10"/>
          <w:sz w:val="20"/>
          <w:lang w:eastAsia="zh-CN"/>
        </w:rPr>
        <w:t>是否有人协助填写本表格</w:t>
      </w:r>
      <w:r w:rsidR="00A866E5">
        <w:rPr>
          <w:rFonts w:ascii="Haansoft Batang" w:eastAsia="Haansoft Batang" w:hint="eastAsia"/>
          <w:spacing w:val="2"/>
          <w:sz w:val="20"/>
          <w:lang w:eastAsia="zh-CN"/>
        </w:rPr>
        <w:t xml:space="preserve">？ </w:t>
      </w:r>
      <w:proofErr w:type="spellStart"/>
      <w:r w:rsidR="00A866E5">
        <w:rPr>
          <w:spacing w:val="-3"/>
          <w:sz w:val="18"/>
        </w:rPr>
        <w:t>Did</w:t>
      </w:r>
      <w:r w:rsidR="00A866E5">
        <w:rPr>
          <w:spacing w:val="-4"/>
          <w:sz w:val="18"/>
        </w:rPr>
        <w:t>you</w:t>
      </w:r>
      <w:r w:rsidR="00A866E5">
        <w:rPr>
          <w:spacing w:val="-5"/>
          <w:sz w:val="18"/>
        </w:rPr>
        <w:t>receiveassistance</w:t>
      </w:r>
      <w:r w:rsidR="00A866E5">
        <w:rPr>
          <w:sz w:val="18"/>
        </w:rPr>
        <w:t>in</w:t>
      </w:r>
      <w:r w:rsidR="00A866E5">
        <w:rPr>
          <w:spacing w:val="-5"/>
          <w:sz w:val="18"/>
        </w:rPr>
        <w:t>completing</w:t>
      </w:r>
      <w:r w:rsidR="00A866E5">
        <w:rPr>
          <w:spacing w:val="-4"/>
          <w:sz w:val="18"/>
        </w:rPr>
        <w:t>thisform</w:t>
      </w:r>
      <w:proofErr w:type="spellEnd"/>
      <w:r w:rsidR="00A866E5">
        <w:rPr>
          <w:spacing w:val="-4"/>
          <w:sz w:val="18"/>
        </w:rPr>
        <w:t>?</w:t>
      </w:r>
    </w:p>
    <w:p w:rsidR="00B614F1" w:rsidRDefault="00A866E5">
      <w:pPr>
        <w:pStyle w:val="a3"/>
        <w:tabs>
          <w:tab w:val="left" w:pos="1404"/>
          <w:tab w:val="left" w:pos="1725"/>
          <w:tab w:val="left" w:pos="2606"/>
          <w:tab w:val="left" w:pos="2925"/>
        </w:tabs>
        <w:spacing w:before="5" w:after="54"/>
        <w:ind w:left="639"/>
      </w:pPr>
      <w:proofErr w:type="spellStart"/>
      <w:proofErr w:type="gramStart"/>
      <w:r>
        <w:rPr>
          <w:rFonts w:ascii="宋体" w:eastAsia="宋体" w:hAnsi="宋体" w:hint="eastAsia"/>
        </w:rPr>
        <w:t>否</w:t>
      </w:r>
      <w:r>
        <w:rPr>
          <w:spacing w:val="-6"/>
        </w:rPr>
        <w:t>No</w:t>
      </w:r>
      <w:proofErr w:type="spellEnd"/>
      <w:r>
        <w:t>[</w:t>
      </w:r>
      <w:proofErr w:type="gramEnd"/>
      <w:r>
        <w:tab/>
        <w:t>]</w:t>
      </w:r>
      <w:r>
        <w:tab/>
      </w:r>
      <w:proofErr w:type="spellStart"/>
      <w:r>
        <w:rPr>
          <w:rFonts w:ascii="宋体" w:eastAsia="宋体" w:hAnsi="宋体" w:hint="eastAsia"/>
        </w:rPr>
        <w:t>是</w:t>
      </w:r>
      <w:r>
        <w:rPr>
          <w:spacing w:val="-4"/>
        </w:rPr>
        <w:t>Yes</w:t>
      </w:r>
      <w:proofErr w:type="spellEnd"/>
      <w:r>
        <w:t>[</w:t>
      </w:r>
      <w:r>
        <w:tab/>
        <w:t>]</w:t>
      </w:r>
      <w:r>
        <w:tab/>
        <w:t>→</w:t>
      </w:r>
      <w:proofErr w:type="spellStart"/>
      <w:r>
        <w:rPr>
          <w:rFonts w:ascii="宋体" w:eastAsia="宋体" w:hAnsi="宋体" w:hint="eastAsia"/>
          <w:spacing w:val="-10"/>
        </w:rPr>
        <w:t>如是</w:t>
      </w:r>
      <w:r>
        <w:rPr>
          <w:rFonts w:ascii="Haansoft Batang" w:eastAsia="Haansoft Batang" w:hAnsi="Haansoft Batang" w:hint="eastAsia"/>
          <w:spacing w:val="-10"/>
        </w:rPr>
        <w:t>，</w:t>
      </w:r>
      <w:r>
        <w:rPr>
          <w:rFonts w:ascii="宋体" w:eastAsia="宋体" w:hAnsi="宋体" w:hint="eastAsia"/>
          <w:spacing w:val="-10"/>
        </w:rPr>
        <w:t>请详细说</w:t>
      </w:r>
      <w:r>
        <w:rPr>
          <w:rFonts w:ascii="宋体" w:eastAsia="宋体" w:hAnsi="宋体" w:hint="eastAsia"/>
        </w:rPr>
        <w:t>明</w:t>
      </w:r>
      <w:r>
        <w:rPr>
          <w:spacing w:val="-7"/>
        </w:rPr>
        <w:t>If‘Yes’please</w:t>
      </w:r>
      <w:r>
        <w:rPr>
          <w:spacing w:val="-6"/>
        </w:rPr>
        <w:t>providedetails</w:t>
      </w:r>
      <w:r>
        <w:rPr>
          <w:spacing w:val="-4"/>
        </w:rPr>
        <w:t>ofthe</w:t>
      </w:r>
      <w:r>
        <w:rPr>
          <w:spacing w:val="-5"/>
        </w:rPr>
        <w:t>personwho</w:t>
      </w:r>
      <w:r>
        <w:rPr>
          <w:spacing w:val="-6"/>
        </w:rPr>
        <w:t>assisted</w:t>
      </w:r>
      <w:r>
        <w:rPr>
          <w:spacing w:val="-4"/>
        </w:rPr>
        <w:t>you</w:t>
      </w:r>
      <w:proofErr w:type="spellEnd"/>
    </w:p>
    <w:tbl>
      <w:tblPr>
        <w:tblW w:w="9462" w:type="dxa"/>
        <w:tblInd w:w="271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2080"/>
        <w:gridCol w:w="2025"/>
        <w:gridCol w:w="1972"/>
      </w:tblGrid>
      <w:tr w:rsidR="00B614F1">
        <w:trPr>
          <w:trHeight w:val="567"/>
        </w:trPr>
        <w:tc>
          <w:tcPr>
            <w:tcW w:w="3385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sz w:val="13"/>
              </w:rPr>
            </w:pPr>
          </w:p>
          <w:p w:rsidR="00B614F1" w:rsidRDefault="00A866E5">
            <w:pPr>
              <w:pStyle w:val="TableParagraph"/>
              <w:ind w:left="1099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姓名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Full Name</w:t>
            </w:r>
          </w:p>
        </w:tc>
        <w:tc>
          <w:tcPr>
            <w:tcW w:w="2080" w:type="dxa"/>
          </w:tcPr>
          <w:p w:rsidR="00B614F1" w:rsidRDefault="00A866E5">
            <w:pPr>
              <w:pStyle w:val="TableParagraph"/>
              <w:spacing w:before="50"/>
              <w:ind w:left="80" w:right="73"/>
              <w:jc w:val="center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出生日期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Date of Birth</w:t>
            </w:r>
          </w:p>
          <w:p w:rsidR="00B614F1" w:rsidRDefault="00A866E5">
            <w:pPr>
              <w:pStyle w:val="TableParagraph"/>
              <w:spacing w:before="24"/>
              <w:ind w:left="156" w:right="7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25" w:type="dxa"/>
          </w:tcPr>
          <w:p w:rsidR="00B614F1" w:rsidRDefault="00B614F1">
            <w:pPr>
              <w:pStyle w:val="TableParagraph"/>
              <w:rPr>
                <w:sz w:val="13"/>
              </w:rPr>
            </w:pPr>
          </w:p>
          <w:p w:rsidR="00B614F1" w:rsidRDefault="00A866E5">
            <w:pPr>
              <w:pStyle w:val="TableParagraph"/>
              <w:ind w:left="240"/>
              <w:rPr>
                <w:rFonts w:ascii="Dotum" w:eastAsia="Dotum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电话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Telephone No.</w:t>
            </w:r>
          </w:p>
        </w:tc>
        <w:tc>
          <w:tcPr>
            <w:tcW w:w="1972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50"/>
              <w:ind w:left="161" w:right="164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与申请人关系</w:t>
            </w:r>
            <w:proofErr w:type="spellEnd"/>
          </w:p>
          <w:p w:rsidR="00B614F1" w:rsidRDefault="00A866E5">
            <w:pPr>
              <w:pStyle w:val="TableParagraph"/>
              <w:spacing w:before="4"/>
              <w:ind w:left="162" w:right="164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Relationship to you</w:t>
            </w:r>
          </w:p>
        </w:tc>
      </w:tr>
      <w:tr w:rsidR="00B614F1">
        <w:trPr>
          <w:trHeight w:val="514"/>
        </w:trPr>
        <w:tc>
          <w:tcPr>
            <w:tcW w:w="3385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475687">
      <w:pPr>
        <w:pStyle w:val="a3"/>
        <w:spacing w:before="4"/>
        <w:rPr>
          <w:sz w:val="27"/>
        </w:rPr>
      </w:pPr>
      <w:r w:rsidRPr="00475687">
        <w:pict>
          <v:shape id="文本框 55" o:spid="_x0000_s1064" type="#_x0000_t202" style="position:absolute;margin-left:43.85pt;margin-top:18.75pt;width:483.7pt;height:23.6pt;z-index:-251642368;mso-position-horizontal-relative:page;mso-position-vertical-relative:text" o:gfxdata="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RSUQ7XAAAACQEAAA8AAAAAAAAAAQAgAAAAIgAAAGRycy9kb3ducmV2LnhtbFBL&#10;AQIUABQAAAAIAIdO4kBn6EbBvgEAAFgDAAAOAAAAAAAAAAEAIAAAACYBAABkcnMvZTJvRG9jLnht&#10;bFBLBQYAAAAABgAGAFkBAABWBQAAAAA=&#10;" fillcolor="#b1b1b1" stroked="f">
            <v:textbox inset="0,0,0,0">
              <w:txbxContent>
                <w:p w:rsidR="004C248B" w:rsidRDefault="004C248B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proofErr w:type="spellStart"/>
                  <w:r>
                    <w:rPr>
                      <w:rFonts w:ascii="宋体" w:eastAsia="宋体" w:hint="eastAsia"/>
                      <w:b/>
                    </w:rPr>
                    <w:t>十一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声明</w:t>
                  </w:r>
                  <w:proofErr w:type="spellEnd"/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84.1pt;height:.4pt;mso-position-horizontal-relative:char;mso-position-vertical-relative:line" coordsize="9682,8203">
            <v:line id="直线 57" o:spid="_x0000_s1063" style="position:absolute" from="0,4" to="9681,4" o:gfxdata="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l3e7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spacing w:before="7"/>
        <w:rPr>
          <w:sz w:val="15"/>
        </w:rPr>
      </w:pPr>
    </w:p>
    <w:p w:rsidR="00B614F1" w:rsidRDefault="00475687">
      <w:pPr>
        <w:pStyle w:val="1"/>
        <w:ind w:left="612" w:firstLine="0"/>
        <w:rPr>
          <w:rFonts w:ascii="Haansoft Batang" w:eastAsia="Haansoft Batang"/>
          <w:lang w:eastAsia="zh-CN"/>
        </w:rPr>
      </w:pPr>
      <w:r w:rsidRPr="00475687">
        <w:pict>
          <v:shape id="任意多边形 58" o:spid="_x0000_s1061" style="position:absolute;left:0;text-align:left;margin-left:43.15pt;margin-top:-38.4pt;width:485.15pt;height:2.9pt;z-index:251646464;mso-position-horizontal-relative:page" coordsize="9703,58" o:spt="100" o:gfxdata="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eRzazXAAAACwEAAA8AAAAAAAAAAQAgAAAAIgAAAGRycy9kb3ducmV2Lnht&#10;bFBLAQIUABQAAAAIAIdO4kBwaAd+MwIAAJMEAAAOAAAAAAAAAAEAIAAAACYBAABkcnMvZTJvRG9j&#10;LnhtbFBLBQYAAAAABgAGAFkBAADLBQAAAAA=&#10;" adj="0,,0" path="m12,l9702,m,58r9702,e" filled="f" strokeweight=".48pt">
            <v:stroke joinstyle="round"/>
            <v:formulas/>
            <v:path o:connecttype="segments"/>
            <w10:wrap anchorx="page"/>
          </v:shape>
        </w:pict>
      </w:r>
      <w:r w:rsidR="00A866E5">
        <w:rPr>
          <w:w w:val="95"/>
          <w:lang w:eastAsia="zh-CN"/>
        </w:rPr>
        <w:t>本人声明</w:t>
      </w:r>
      <w:r w:rsidR="00A866E5">
        <w:rPr>
          <w:rFonts w:ascii="Haansoft Batang" w:eastAsia="Haansoft Batang" w:hint="eastAsia"/>
          <w:w w:val="95"/>
          <w:lang w:eastAsia="zh-CN"/>
        </w:rPr>
        <w:t>，</w:t>
      </w:r>
      <w:r w:rsidR="00A866E5">
        <w:rPr>
          <w:w w:val="95"/>
          <w:lang w:eastAsia="zh-CN"/>
        </w:rPr>
        <w:t>本人已确认本表格内所填内容真实</w:t>
      </w:r>
      <w:r w:rsidR="00A866E5">
        <w:rPr>
          <w:rFonts w:ascii="Haansoft Batang" w:eastAsia="Haansoft Batang" w:hint="eastAsia"/>
          <w:w w:val="95"/>
          <w:lang w:eastAsia="zh-CN"/>
        </w:rPr>
        <w:t>、</w:t>
      </w:r>
      <w:r w:rsidR="00A866E5">
        <w:rPr>
          <w:w w:val="95"/>
          <w:lang w:eastAsia="zh-CN"/>
        </w:rPr>
        <w:t>准确无误</w:t>
      </w:r>
      <w:r w:rsidR="00A866E5">
        <w:rPr>
          <w:rFonts w:ascii="Haansoft Batang" w:eastAsia="Haansoft Batang" w:hint="eastAsia"/>
          <w:w w:val="95"/>
          <w:lang w:eastAsia="zh-CN"/>
        </w:rPr>
        <w:t>，</w:t>
      </w:r>
      <w:r w:rsidR="00A866E5">
        <w:rPr>
          <w:w w:val="95"/>
          <w:lang w:eastAsia="zh-CN"/>
        </w:rPr>
        <w:t>并保证遵守大韩民国</w:t>
      </w:r>
      <w:r w:rsidR="00A866E5">
        <w:rPr>
          <w:rFonts w:ascii="Haansoft Batang" w:eastAsia="Haansoft Batang" w:hint="eastAsia"/>
          <w:w w:val="95"/>
          <w:lang w:eastAsia="zh-CN"/>
        </w:rPr>
        <w:t>《</w:t>
      </w:r>
      <w:r w:rsidR="00A866E5">
        <w:rPr>
          <w:w w:val="95"/>
          <w:lang w:eastAsia="zh-CN"/>
        </w:rPr>
        <w:t>出入国管理法</w:t>
      </w:r>
      <w:r w:rsidR="00A866E5">
        <w:rPr>
          <w:rFonts w:ascii="Haansoft Batang" w:eastAsia="Haansoft Batang" w:hint="eastAsia"/>
          <w:w w:val="95"/>
          <w:lang w:eastAsia="zh-CN"/>
        </w:rPr>
        <w:t>》</w:t>
      </w:r>
      <w:r w:rsidR="00A866E5">
        <w:rPr>
          <w:w w:val="95"/>
          <w:lang w:eastAsia="zh-CN"/>
        </w:rPr>
        <w:t>有关规定</w:t>
      </w:r>
      <w:r w:rsidR="00A866E5">
        <w:rPr>
          <w:rFonts w:ascii="Haansoft Batang" w:eastAsia="Haansoft Batang" w:hint="eastAsia"/>
          <w:w w:val="95"/>
          <w:lang w:eastAsia="zh-CN"/>
        </w:rPr>
        <w:t>。</w:t>
      </w:r>
    </w:p>
    <w:p w:rsidR="00B614F1" w:rsidRDefault="00B614F1">
      <w:pPr>
        <w:pStyle w:val="a3"/>
        <w:spacing w:before="9"/>
        <w:rPr>
          <w:rFonts w:ascii="Haansoft Batang"/>
          <w:sz w:val="19"/>
          <w:lang w:eastAsia="zh-CN"/>
        </w:rPr>
      </w:pPr>
    </w:p>
    <w:p w:rsidR="00B614F1" w:rsidRDefault="00475687">
      <w:pPr>
        <w:pStyle w:val="a3"/>
        <w:ind w:left="250" w:firstLine="160"/>
      </w:pPr>
      <w:r>
        <w:pict>
          <v:line id="直线 59" o:spid="_x0000_s1060" style="position:absolute;left:0;text-align:left;z-index:251625984;mso-position-horizontal-relative:page" from="43.75pt,27.9pt" to="527.8pt,27.9pt" o:gfxdata="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BsfpNYAAAAJAQAADwAAAAAAAAABACAAAAAi&#10;AAAAZHJzL2Rvd25yZXYueG1sUEsBAhQAFAAAAAgAh07iQCdTw/D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t xml:space="preserve">I </w:t>
      </w:r>
      <w:r w:rsidR="00A866E5">
        <w:rPr>
          <w:spacing w:val="-5"/>
        </w:rPr>
        <w:t xml:space="preserve">declare </w:t>
      </w:r>
      <w:r w:rsidR="00A866E5">
        <w:rPr>
          <w:spacing w:val="-4"/>
        </w:rPr>
        <w:t xml:space="preserve">that </w:t>
      </w:r>
      <w:r w:rsidR="00A866E5">
        <w:rPr>
          <w:spacing w:val="-3"/>
        </w:rPr>
        <w:t xml:space="preserve">the </w:t>
      </w:r>
      <w:r w:rsidR="00A866E5">
        <w:rPr>
          <w:spacing w:val="-5"/>
        </w:rPr>
        <w:t xml:space="preserve">statements </w:t>
      </w:r>
      <w:r w:rsidR="00A866E5">
        <w:rPr>
          <w:spacing w:val="-4"/>
        </w:rPr>
        <w:t xml:space="preserve">made in this </w:t>
      </w:r>
      <w:r w:rsidR="00A866E5">
        <w:rPr>
          <w:spacing w:val="-5"/>
        </w:rPr>
        <w:t xml:space="preserve">application </w:t>
      </w:r>
      <w:r w:rsidR="00A866E5">
        <w:rPr>
          <w:spacing w:val="-4"/>
        </w:rPr>
        <w:t xml:space="preserve">are true and </w:t>
      </w:r>
      <w:r w:rsidR="00A866E5">
        <w:rPr>
          <w:spacing w:val="-5"/>
        </w:rPr>
        <w:t xml:space="preserve">correct </w:t>
      </w:r>
      <w:r w:rsidR="00A866E5">
        <w:t xml:space="preserve">to </w:t>
      </w:r>
      <w:r w:rsidR="00A866E5">
        <w:rPr>
          <w:spacing w:val="-4"/>
        </w:rPr>
        <w:t xml:space="preserve">the best </w:t>
      </w:r>
      <w:r w:rsidR="00A866E5">
        <w:t xml:space="preserve">of my </w:t>
      </w:r>
      <w:r w:rsidR="00A866E5">
        <w:rPr>
          <w:spacing w:val="-5"/>
        </w:rPr>
        <w:t xml:space="preserve">knowledge </w:t>
      </w:r>
      <w:r w:rsidR="00A866E5">
        <w:rPr>
          <w:spacing w:val="-4"/>
        </w:rPr>
        <w:t xml:space="preserve">and </w:t>
      </w:r>
      <w:r w:rsidR="00A866E5">
        <w:rPr>
          <w:spacing w:val="-5"/>
        </w:rPr>
        <w:t xml:space="preserve">belief, </w:t>
      </w:r>
      <w:r w:rsidR="00A866E5">
        <w:rPr>
          <w:spacing w:val="-3"/>
        </w:rPr>
        <w:t xml:space="preserve">and </w:t>
      </w:r>
      <w:r w:rsidR="00A866E5">
        <w:rPr>
          <w:spacing w:val="-4"/>
        </w:rPr>
        <w:t xml:space="preserve">that </w:t>
      </w:r>
      <w:r w:rsidR="00A866E5">
        <w:t xml:space="preserve">I </w:t>
      </w:r>
      <w:r w:rsidR="00A866E5">
        <w:rPr>
          <w:spacing w:val="-5"/>
        </w:rPr>
        <w:t xml:space="preserve">will comply with </w:t>
      </w:r>
      <w:r w:rsidR="00A866E5">
        <w:rPr>
          <w:spacing w:val="-4"/>
        </w:rPr>
        <w:t xml:space="preserve">the </w:t>
      </w:r>
      <w:r w:rsidR="00A866E5">
        <w:rPr>
          <w:spacing w:val="-6"/>
        </w:rPr>
        <w:t xml:space="preserve">Immigration </w:t>
      </w:r>
      <w:r w:rsidR="00A866E5">
        <w:rPr>
          <w:spacing w:val="-5"/>
        </w:rPr>
        <w:t xml:space="preserve">Act </w:t>
      </w:r>
      <w:r w:rsidR="00A866E5">
        <w:rPr>
          <w:spacing w:val="-4"/>
        </w:rPr>
        <w:t xml:space="preserve">of the </w:t>
      </w:r>
      <w:r w:rsidR="00A866E5">
        <w:rPr>
          <w:spacing w:val="-5"/>
        </w:rPr>
        <w:t xml:space="preserve">Republic </w:t>
      </w:r>
      <w:r w:rsidR="00A866E5">
        <w:t xml:space="preserve">of </w:t>
      </w:r>
      <w:r w:rsidR="00A866E5">
        <w:rPr>
          <w:spacing w:val="-5"/>
        </w:rPr>
        <w:t>Korea.</w:t>
      </w:r>
    </w:p>
    <w:p w:rsidR="00B614F1" w:rsidRDefault="00A866E5">
      <w:pPr>
        <w:pStyle w:val="a3"/>
        <w:spacing w:before="1" w:line="311" w:lineRule="exact"/>
        <w:ind w:left="5328"/>
      </w:pPr>
      <w:proofErr w:type="spellStart"/>
      <w:r>
        <w:rPr>
          <w:rFonts w:ascii="宋体" w:eastAsia="宋体" w:hint="eastAsia"/>
          <w:spacing w:val="-10"/>
        </w:rPr>
        <w:t>申请日期</w:t>
      </w:r>
      <w:r>
        <w:rPr>
          <w:rFonts w:ascii="Haansoft Batang" w:eastAsia="Haansoft Batang" w:hint="eastAsia"/>
          <w:spacing w:val="-8"/>
        </w:rPr>
        <w:t>（</w:t>
      </w:r>
      <w:r>
        <w:rPr>
          <w:rFonts w:ascii="宋体" w:eastAsia="宋体" w:hint="eastAsia"/>
          <w:spacing w:val="-8"/>
        </w:rPr>
        <w:t>年</w:t>
      </w:r>
      <w:proofErr w:type="spellEnd"/>
      <w:r>
        <w:rPr>
          <w:rFonts w:ascii="FZSong_Superfont" w:eastAsia="FZSong_Superfont" w:hint="eastAsia"/>
          <w:spacing w:val="-16"/>
        </w:rPr>
        <w:t xml:space="preserve">. </w:t>
      </w:r>
      <w:r>
        <w:rPr>
          <w:rFonts w:ascii="宋体" w:eastAsia="宋体" w:hint="eastAsia"/>
          <w:spacing w:val="-8"/>
        </w:rPr>
        <w:t>月</w:t>
      </w:r>
      <w:r>
        <w:rPr>
          <w:rFonts w:ascii="FZSong_Superfont" w:eastAsia="FZSong_Superfont" w:hint="eastAsia"/>
          <w:spacing w:val="-16"/>
        </w:rPr>
        <w:t xml:space="preserve">. </w:t>
      </w:r>
      <w:r>
        <w:rPr>
          <w:rFonts w:ascii="宋体" w:eastAsia="宋体" w:hint="eastAsia"/>
          <w:spacing w:val="-8"/>
        </w:rPr>
        <w:t>日</w:t>
      </w:r>
      <w:r>
        <w:rPr>
          <w:rFonts w:ascii="Haansoft Batang" w:eastAsia="Haansoft Batang" w:hint="eastAsia"/>
        </w:rPr>
        <w:t xml:space="preserve">） </w:t>
      </w:r>
      <w:r>
        <w:rPr>
          <w:spacing w:val="-4"/>
        </w:rPr>
        <w:t xml:space="preserve">DATE </w:t>
      </w:r>
      <w:r>
        <w:t xml:space="preserve">OF </w:t>
      </w:r>
      <w:r>
        <w:rPr>
          <w:spacing w:val="-5"/>
        </w:rPr>
        <w:t>APPLICATION (</w:t>
      </w:r>
      <w:proofErr w:type="spellStart"/>
      <w:r>
        <w:rPr>
          <w:spacing w:val="-5"/>
        </w:rPr>
        <w:t>yyyy</w:t>
      </w:r>
      <w:proofErr w:type="spellEnd"/>
      <w:r>
        <w:rPr>
          <w:spacing w:val="-5"/>
        </w:rPr>
        <w:t>/mm/</w:t>
      </w:r>
      <w:proofErr w:type="spellStart"/>
      <w:r>
        <w:rPr>
          <w:spacing w:val="-5"/>
        </w:rPr>
        <w:t>dd</w:t>
      </w:r>
      <w:proofErr w:type="spellEnd"/>
      <w:r>
        <w:rPr>
          <w:spacing w:val="-5"/>
        </w:rPr>
        <w:t>)</w:t>
      </w:r>
    </w:p>
    <w:p w:rsidR="00B614F1" w:rsidRPr="001C7D6F" w:rsidRDefault="00475687">
      <w:pPr>
        <w:pStyle w:val="a3"/>
        <w:tabs>
          <w:tab w:val="left" w:pos="1862"/>
          <w:tab w:val="left" w:pos="2265"/>
        </w:tabs>
        <w:spacing w:line="205" w:lineRule="exact"/>
        <w:ind w:left="1457"/>
        <w:rPr>
          <w:rFonts w:eastAsiaTheme="minorEastAsia"/>
          <w:lang w:eastAsia="zh-CN"/>
        </w:rPr>
      </w:pPr>
      <w:r w:rsidRPr="00475687">
        <w:pict>
          <v:line id="直线 60" o:spid="_x0000_s1059" style="position:absolute;left:0;text-align:left;z-index:251627008;mso-position-horizontal-relative:page" from="43.75pt,14.75pt" to="527.8pt,14.75pt" o:gfxdata="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Hv/8XXAAAACQEAAA8AAAAAAAAAAQAgAAAAIgAA&#10;AGRycy9kb3ducmV2LnhtbFBLAQIUABQAAAAIAIdO4kBhG7rJ0AEAAI8DAAAOAAAAAAAAAAEAIAAA&#10;ACYBAABkcnMvZTJvRG9jLnhtbFBLBQYAAAAABgAGAFkBAABoBQAAAAA=&#10;" strokecolor="#7e7e7e" strokeweight=".36pt">
            <w10:wrap type="topAndBottom" anchorx="page"/>
          </v:line>
        </w:pict>
      </w:r>
      <w:r w:rsidR="00A866E5">
        <w:t>/</w:t>
      </w:r>
      <w:r w:rsidR="00A866E5">
        <w:tab/>
        <w:t>/</w:t>
      </w:r>
      <w:r w:rsidR="00A866E5">
        <w:tab/>
        <w:t>/</w:t>
      </w:r>
      <w:r w:rsidR="001C7D6F">
        <w:rPr>
          <w:rFonts w:eastAsiaTheme="minorEastAsia" w:hint="eastAsia"/>
          <w:lang w:eastAsia="zh-CN"/>
        </w:rPr>
        <w:t xml:space="preserve">              </w:t>
      </w:r>
      <w:r w:rsidR="001C7D6F" w:rsidRPr="001C7D6F">
        <w:rPr>
          <w:rFonts w:eastAsiaTheme="minorEastAsia" w:hint="eastAsia"/>
          <w:b/>
          <w:color w:val="FF0000"/>
          <w:lang w:eastAsia="zh-CN"/>
        </w:rPr>
        <w:t xml:space="preserve"> </w:t>
      </w:r>
      <w:r w:rsidR="001C7D6F" w:rsidRPr="001C7D6F">
        <w:rPr>
          <w:rFonts w:eastAsiaTheme="minorEastAsia" w:hint="eastAsia"/>
          <w:b/>
          <w:color w:val="FF0000"/>
          <w:lang w:eastAsia="zh-CN"/>
        </w:rPr>
        <w:t>填写当天的日期</w:t>
      </w:r>
    </w:p>
    <w:p w:rsidR="00B614F1" w:rsidRDefault="00A866E5">
      <w:pPr>
        <w:spacing w:before="54"/>
        <w:ind w:left="107" w:right="74"/>
        <w:jc w:val="center"/>
        <w:rPr>
          <w:sz w:val="16"/>
        </w:rPr>
      </w:pPr>
      <w:proofErr w:type="spellStart"/>
      <w:r>
        <w:rPr>
          <w:rFonts w:ascii="宋体" w:eastAsia="宋体" w:hint="eastAsia"/>
          <w:color w:val="7E7E7E"/>
          <w:sz w:val="16"/>
        </w:rPr>
        <w:t>申请人签字</w:t>
      </w:r>
      <w:proofErr w:type="spellEnd"/>
      <w:r>
        <w:rPr>
          <w:rFonts w:ascii="宋体" w:eastAsia="宋体" w:hint="eastAsia"/>
          <w:color w:val="7E7E7E"/>
          <w:sz w:val="16"/>
        </w:rPr>
        <w:t xml:space="preserve"> </w:t>
      </w:r>
      <w:r>
        <w:rPr>
          <w:color w:val="7E7E7E"/>
          <w:sz w:val="16"/>
        </w:rPr>
        <w:t>SIGNATURE OF APPLICANT</w:t>
      </w:r>
    </w:p>
    <w:p w:rsidR="00B614F1" w:rsidRPr="001C7D6F" w:rsidRDefault="00A866E5">
      <w:pPr>
        <w:pStyle w:val="a3"/>
        <w:spacing w:before="1"/>
        <w:rPr>
          <w:rFonts w:eastAsiaTheme="minorEastAsia"/>
          <w:b/>
          <w:color w:val="FF0000"/>
          <w:sz w:val="16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1782445</wp:posOffset>
            </wp:positionH>
            <wp:positionV relativeFrom="paragraph">
              <wp:posOffset>155575</wp:posOffset>
            </wp:positionV>
            <wp:extent cx="3733800" cy="6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48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D6F">
        <w:rPr>
          <w:rFonts w:eastAsiaTheme="minorEastAsia" w:hint="eastAsia"/>
          <w:sz w:val="16"/>
          <w:lang w:eastAsia="zh-CN"/>
        </w:rPr>
        <w:t xml:space="preserve">                                               </w:t>
      </w:r>
      <w:r w:rsidR="001C7D6F" w:rsidRPr="001C7D6F">
        <w:rPr>
          <w:rFonts w:eastAsiaTheme="minorEastAsia" w:hint="eastAsia"/>
          <w:b/>
          <w:color w:val="FF0000"/>
          <w:sz w:val="16"/>
          <w:lang w:eastAsia="zh-CN"/>
        </w:rPr>
        <w:t>打印出表格之后手写签字</w:t>
      </w:r>
    </w:p>
    <w:p w:rsidR="00B614F1" w:rsidRDefault="00A866E5">
      <w:pPr>
        <w:pStyle w:val="a3"/>
        <w:spacing w:line="255" w:lineRule="exact"/>
        <w:ind w:left="2104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未满</w:t>
      </w:r>
      <w:r>
        <w:rPr>
          <w:rFonts w:ascii="FZSong_Superfont" w:eastAsia="FZSong_Superfont" w:hint="eastAsia"/>
          <w:lang w:eastAsia="zh-CN"/>
        </w:rPr>
        <w:t>17</w:t>
      </w:r>
      <w:r>
        <w:rPr>
          <w:rFonts w:ascii="宋体" w:eastAsia="宋体" w:hint="eastAsia"/>
          <w:lang w:eastAsia="zh-CN"/>
        </w:rPr>
        <w:t>周岁的未成年人由父母或监护人代签</w:t>
      </w:r>
    </w:p>
    <w:p w:rsidR="00B614F1" w:rsidRDefault="00A866E5">
      <w:pPr>
        <w:pStyle w:val="a3"/>
        <w:spacing w:line="137" w:lineRule="exact"/>
        <w:ind w:left="2104"/>
      </w:pPr>
      <w:r>
        <w:t xml:space="preserve">Signature of Parent or Legal </w:t>
      </w:r>
      <w:r>
        <w:rPr>
          <w:rFonts w:ascii="Dotum" w:hAnsi="Dotum"/>
        </w:rPr>
        <w:t xml:space="preserve">Guardian´s </w:t>
      </w:r>
      <w:r>
        <w:t>for a person under 17 years of</w:t>
      </w:r>
    </w:p>
    <w:p w:rsidR="00B614F1" w:rsidRDefault="00475687">
      <w:pPr>
        <w:pStyle w:val="a3"/>
        <w:spacing w:line="214" w:lineRule="exact"/>
        <w:ind w:left="2104"/>
      </w:pPr>
      <w:r>
        <w:pict>
          <v:group id="组合 61" o:spid="_x0000_s1050" style="position:absolute;left:0;text-align:left;margin-left:43.75pt;margin-top:14.9pt;width:484.1pt;height:26.15pt;z-index:251628032;mso-position-horizontal-relative:page" coordorigin="876,298" coordsize="9682,523203" o:gfxdata="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ocYmsNgAAAAJAQAADwAAAAAAAAABACAAAAAiAAAAZHJzL2Rvd25yZXYueG1sUEsBAhQAFAAAAAgA&#10;h07iQEgpkY20AwAA/BEAAA4AAAAAAAAAAQAgAAAAJwEAAGRycy9lMm9Eb2MueG1sUEsFBgAAAAAG&#10;AAYAWQEAAE0HAAAAAA==&#10;">
            <v:line id="直线 62" o:spid="_x0000_s1058" style="position:absolute" from="2051,304" to="2051,817" o:gfxdata="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ajOBvQAA&#10;ANoAAAAPAAAAAAAAAAEAIAAAACIAAABkcnMvZG93bnJldi54bWxQSwECFAAUAAAACACHTuJAMy8F&#10;njsAAAA5AAAAEAAAAAAAAAABACAAAAAMAQAAZHJzL3NoYXBleG1sLnhtbFBLBQYAAAAABgAGAFsB&#10;AAC2AwAAAAA=&#10;" strokecolor="#7e7e7e" strokeweight=".36pt"/>
            <v:line id="直线 63" o:spid="_x0000_s1057" style="position:absolute" from="876,304" to="2821,304" o:gfxdata="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cFNS/&#10;AAAA2wAAAA8AAAAAAAAAAQAgAAAAIgAAAGRycy9kb3ducmV2LnhtbFBLAQIUABQAAAAIAIdO4kAz&#10;LwWeOwAAADkAAAAQAAAAAAAAAAEAIAAAAA4BAABkcnMvc2hhcGV4bWwueG1sUEsFBgAAAAAGAAYA&#10;WwEAALgDAAAAAA==&#10;" strokeweight=".24pt"/>
            <v:line id="直线 64" o:spid="_x0000_s1056" style="position:absolute" from="2048,304" to="10557,304" o:gfxdata="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3uRm5AAAA2wAA&#10;AA8AAAAAAAAAAQAgAAAAIgAAAGRycy9kb3ducmV2LnhtbFBLAQIUABQAAAAIAIdO4kAzLwWeOwAA&#10;ADkAAAAQAAAAAAAAAAEAIAAAAAgBAABkcnMvc2hhcGV4bWwueG1sUEsFBgAAAAAGAAYAWwEAALID&#10;AAAAAA==&#10;" strokecolor="#7e7e7e" strokeweight=".6pt"/>
            <v:line id="直线 65" o:spid="_x0000_s1055" style="position:absolute" from="2814,304" to="8686,304" o:gfxdata="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CLzi8AAAA&#10;2wAAAA8AAAAAAAAAAQAgAAAAIgAAAGRycy9kb3ducmV2LnhtbFBLAQIUABQAAAAIAIdO4kAzLwWe&#10;OwAAADkAAAAQAAAAAAAAAAEAIAAAAAsBAABkcnMvc2hhcGV4bWwueG1sUEsFBgAAAAAGAAYAWwEA&#10;ALUDAAAAAA==&#10;" strokeweight=".24pt"/>
            <v:line id="直线 66" o:spid="_x0000_s1054" style="position:absolute" from="8679,304" to="10557,304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 strokeweight=".48pt"/>
            <v:line id="直线 67" o:spid="_x0000_s1053" style="position:absolute" from="876,817" to="10557,817" o:gfxdata="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PayC8AAAA&#10;2wAAAA8AAAAAAAAAAQAgAAAAIgAAAGRycy9kb3ducmV2LnhtbFBLAQIUABQAAAAIAIdO4kAzLwWe&#10;OwAAADkAAAAQAAAAAAAAAAEAIAAAAAsBAABkcnMvc2hhcGV4bWwueG1sUEsFBgAAAAAGAAYAWwEA&#10;ALUDAAAAAA==&#10;" strokecolor="#7e7e7e" strokeweight=".36pt"/>
            <v:shape id="文本框 68" o:spid="_x0000_s1052" type="#_x0000_t202" style="position:absolute;left:1101;top:360;width:744;height:401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4C248B" w:rsidRDefault="004C248B">
                    <w:pPr>
                      <w:spacing w:line="183" w:lineRule="exact"/>
                      <w:ind w:left="182" w:right="201"/>
                      <w:jc w:val="center"/>
                      <w:rPr>
                        <w:rFonts w:ascii="宋体" w:eastAsia="宋体"/>
                        <w:sz w:val="16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z w:val="16"/>
                      </w:rPr>
                      <w:t>附件</w:t>
                    </w:r>
                    <w:proofErr w:type="spellEnd"/>
                  </w:p>
                  <w:p w:rsidR="004C248B" w:rsidRDefault="004C248B">
                    <w:pPr>
                      <w:spacing w:before="34" w:line="183" w:lineRule="exact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w w:val="95"/>
                        <w:sz w:val="16"/>
                      </w:rPr>
                      <w:t>ATTACHMENT</w:t>
                    </w:r>
                  </w:p>
                </w:txbxContent>
              </v:textbox>
            </v:shape>
            <v:shape id="文本框 69" o:spid="_x0000_s1051" type="#_x0000_t202" style="position:absolute;left:2175;top:480;width:7229;height:207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4C248B" w:rsidRDefault="004C248B">
                    <w:pPr>
                      <w:spacing w:line="207" w:lineRule="exact"/>
                      <w:rPr>
                        <w:rFonts w:ascii="宋体" w:eastAsia="宋体"/>
                        <w:sz w:val="16"/>
                        <w:lang w:eastAsia="zh-CN"/>
                      </w:rPr>
                    </w:pPr>
                    <w:r>
                      <w:rPr>
                        <w:rFonts w:ascii="Dotum" w:eastAsia="Dotum" w:hint="eastAsia"/>
                        <w:spacing w:val="-4"/>
                        <w:w w:val="90"/>
                        <w:sz w:val="16"/>
                        <w:lang w:eastAsia="zh-CN"/>
                      </w:rPr>
                      <w:t>1</w:t>
                    </w:r>
                    <w:r>
                      <w:rPr>
                        <w:rFonts w:ascii="Dotum" w:eastAsia="Dotum" w:hint="eastAsia"/>
                        <w:spacing w:val="14"/>
                        <w:w w:val="90"/>
                        <w:sz w:val="16"/>
                        <w:lang w:eastAsia="zh-CN"/>
                      </w:rPr>
                      <w:t xml:space="preserve">. 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根据大韩民国</w:t>
                    </w:r>
                    <w:r>
                      <w:rPr>
                        <w:rFonts w:ascii="Haansoft Batang" w:eastAsia="Haansoft Batang" w:hint="eastAsia"/>
                        <w:spacing w:val="-13"/>
                        <w:w w:val="90"/>
                        <w:sz w:val="16"/>
                        <w:lang w:eastAsia="zh-CN"/>
                      </w:rPr>
                      <w:t>《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出入国管理法施行规则</w:t>
                    </w:r>
                    <w:r>
                      <w:rPr>
                        <w:rFonts w:ascii="Haansoft Batang" w:eastAsia="Haansoft Batang" w:hint="eastAsia"/>
                        <w:spacing w:val="-13"/>
                        <w:w w:val="90"/>
                        <w:sz w:val="16"/>
                        <w:lang w:eastAsia="zh-CN"/>
                      </w:rPr>
                      <w:t>》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第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76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条第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1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款之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[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附表</w:t>
                    </w:r>
                    <w:r>
                      <w:rPr>
                        <w:rFonts w:ascii="FZSong_Superfont" w:eastAsia="FZSong_Superfont" w:hint="eastAsia"/>
                        <w:w w:val="90"/>
                        <w:sz w:val="16"/>
                        <w:lang w:eastAsia="zh-CN"/>
                      </w:rPr>
                      <w:t>5</w:t>
                    </w:r>
                    <w:r>
                      <w:rPr>
                        <w:rFonts w:ascii="Haansoft Batang" w:eastAsia="Haansoft Batang" w:hint="eastAsia"/>
                        <w:w w:val="90"/>
                        <w:sz w:val="16"/>
                        <w:lang w:eastAsia="zh-CN"/>
                      </w:rPr>
                      <w:t>：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大韩民国签证申请表等附件清单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]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规定的所需附件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A866E5">
        <w:t>age</w:t>
      </w:r>
      <w:proofErr w:type="gramEnd"/>
    </w:p>
    <w:p w:rsidR="00B614F1" w:rsidRDefault="00A866E5">
      <w:pPr>
        <w:spacing w:before="13"/>
        <w:ind w:left="5755"/>
        <w:rPr>
          <w:sz w:val="16"/>
        </w:rPr>
      </w:pPr>
      <w:r>
        <w:rPr>
          <w:sz w:val="16"/>
        </w:rPr>
        <w:t>210㎜×297</w:t>
      </w:r>
      <w:proofErr w:type="gramStart"/>
      <w:r>
        <w:rPr>
          <w:sz w:val="16"/>
        </w:rPr>
        <w:t>㎜[</w:t>
      </w:r>
      <w:proofErr w:type="spellStart"/>
      <w:proofErr w:type="gramEnd"/>
      <w:r>
        <w:rPr>
          <w:sz w:val="16"/>
        </w:rPr>
        <w:t>백상지</w:t>
      </w:r>
      <w:proofErr w:type="spellEnd"/>
      <w:r>
        <w:rPr>
          <w:sz w:val="16"/>
        </w:rPr>
        <w:t xml:space="preserve">(80ｇ/㎡) </w:t>
      </w:r>
      <w:proofErr w:type="spellStart"/>
      <w:r>
        <w:rPr>
          <w:sz w:val="16"/>
        </w:rPr>
        <w:t>또는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중질지</w:t>
      </w:r>
      <w:proofErr w:type="spellEnd"/>
      <w:r>
        <w:rPr>
          <w:sz w:val="16"/>
        </w:rPr>
        <w:t>(80ｇ/㎡)]</w:t>
      </w:r>
    </w:p>
    <w:p w:rsidR="00B614F1" w:rsidRDefault="00B614F1">
      <w:pPr>
        <w:rPr>
          <w:sz w:val="16"/>
        </w:rPr>
        <w:sectPr w:rsidR="00B614F1">
          <w:headerReference w:type="default" r:id="rId13"/>
          <w:footerReference w:type="default" r:id="rId14"/>
          <w:pgSz w:w="11900" w:h="16820"/>
          <w:pgMar w:top="1380" w:right="1180" w:bottom="280" w:left="740" w:header="1185" w:footer="0" w:gutter="0"/>
          <w:pgNumType w:start="4"/>
          <w:cols w:space="720"/>
        </w:sectPr>
      </w:pPr>
    </w:p>
    <w:p w:rsidR="00B614F1" w:rsidRDefault="00475687">
      <w:pPr>
        <w:pStyle w:val="a3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70" o:spid="_x0000_s1111" type="#_x0000_t202" style="width:479.55pt;height:22.9pt;mso-position-horizontal-relative:char;mso-position-vertical-relative:line" fillcolor="#b1b1b1" stroked="f">
            <v:textbox inset="0,0,0,0">
              <w:txbxContent>
                <w:p w:rsidR="004C248B" w:rsidRDefault="004C248B">
                  <w:pPr>
                    <w:spacing w:before="91"/>
                    <w:ind w:left="4132" w:right="4038"/>
                    <w:jc w:val="center"/>
                    <w:rPr>
                      <w:rFonts w:ascii="Times New Roman" w:eastAsia="Times New Roman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0"/>
                    </w:rPr>
                    <w:t>注意事项</w:t>
                  </w:r>
                  <w:proofErr w:type="spellEnd"/>
                  <w:r>
                    <w:rPr>
                      <w:rFonts w:ascii="宋体" w:eastAsia="宋体" w:hint="eastAsia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</w:rPr>
                    <w:t>Notice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475687">
      <w:pPr>
        <w:pStyle w:val="a4"/>
        <w:numPr>
          <w:ilvl w:val="2"/>
          <w:numId w:val="10"/>
        </w:numPr>
        <w:tabs>
          <w:tab w:val="left" w:pos="558"/>
        </w:tabs>
        <w:spacing w:before="73"/>
        <w:ind w:hanging="232"/>
        <w:rPr>
          <w:rFonts w:ascii="Haansoft Batang" w:eastAsia="Haansoft Batang"/>
          <w:sz w:val="16"/>
          <w:lang w:eastAsia="zh-CN"/>
        </w:rPr>
      </w:pPr>
      <w:r w:rsidRPr="00475687">
        <w:pict>
          <v:group id="组合 71" o:spid="_x0000_s1046" style="position:absolute;left:0;text-align:left;margin-left:47.35pt;margin-top:-25.9pt;width:480.25pt;height:2.05pt;z-index:-251662848;mso-position-horizontal-relative:page" coordorigin="948,-519" coordsize="9605,41203" o:gfxdata="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yeEQ82wAAAAsBAAAPAAAAAAAAAAEAIAAAACIAAABkcnMvZG93bnJldi54bWxQSwECFAAU&#10;AAAACACHTuJASa0yJZkCAABJBgAADgAAAAAAAAABACAAAAAqAQAAZHJzL2Uyb0RvYy54bWxQSwUG&#10;AAAAAAYABgBZAQAANQYAAAAA&#10;">
            <v:line id="直线 72" o:spid="_x0000_s1048" style="position:absolute" from="948,-498" to="10552,-498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 strokeweight=".48pt"/>
            <v:rect id="矩形 73" o:spid="_x0000_s1047" style="position:absolute;left:947;top:-519;width:9605;height:41" o:gfxdata="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SnNHvQAA&#10;ANsAAAAPAAAAAAAAAAEAIAAAACIAAABkcnMvZG93bnJldi54bWxQSwECFAAUAAAACACHTuJAMy8F&#10;njsAAAA5AAAAEAAAAAAAAAABACAAAAAMAQAAZHJzL3NoYXBleG1sLnhtbFBLBQYAAAAABgAGAFsB&#10;AAC2AwAAAAA=&#10;" fillcolor="#7e7e7e" stroked="f"/>
            <w10:wrap anchorx="page"/>
          </v:group>
        </w:pict>
      </w:r>
      <w:r w:rsidRPr="00475687">
        <w:pict>
          <v:line id="直线 74" o:spid="_x0000_s1045" style="position:absolute;left:0;text-align:left;z-index:251647488;mso-position-horizontal-relative:page" from="47.35pt,-.8pt" to="527.55pt,-.8pt" o:gfxdata="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Kci67XAAAACQEAAA8AAAAAAAAAAQAgAAAA&#10;IgAAAGRycy9kb3ducmV2LnhtbFBLAQIUABQAAAAIAIdO4kCI1I+Z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rFonts w:ascii="宋体" w:eastAsia="宋体" w:hint="eastAsia"/>
          <w:sz w:val="16"/>
          <w:lang w:eastAsia="zh-CN"/>
        </w:rPr>
        <w:t>申请人如需对涉及上述内容进行补充说明</w:t>
      </w:r>
      <w:r w:rsidR="00A866E5">
        <w:rPr>
          <w:rFonts w:ascii="Haansoft Batang" w:eastAsia="Haansoft Batang" w:hint="eastAsia"/>
          <w:sz w:val="16"/>
          <w:lang w:eastAsia="zh-CN"/>
        </w:rPr>
        <w:t>，</w:t>
      </w:r>
      <w:r w:rsidR="00A866E5">
        <w:rPr>
          <w:rFonts w:ascii="宋体" w:eastAsia="宋体" w:hint="eastAsia"/>
          <w:sz w:val="16"/>
          <w:lang w:eastAsia="zh-CN"/>
        </w:rPr>
        <w:t>可另纸说明或者提交相关材料</w:t>
      </w:r>
      <w:r w:rsidR="00A866E5"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4" w:line="280" w:lineRule="auto"/>
        <w:ind w:left="524"/>
        <w:rPr>
          <w:sz w:val="16"/>
        </w:rPr>
      </w:pPr>
      <w:r>
        <w:rPr>
          <w:sz w:val="16"/>
        </w:rPr>
        <w:t>Ifextraspaceisneededtocompleteanyitem</w:t>
      </w:r>
      <w:proofErr w:type="gramStart"/>
      <w:r>
        <w:rPr>
          <w:sz w:val="16"/>
        </w:rPr>
        <w:t>,recordonaseparatesheetofpaperorsubmitrelevantdocumentswhichcould</w:t>
      </w:r>
      <w:proofErr w:type="gramEnd"/>
      <w:r>
        <w:rPr>
          <w:sz w:val="16"/>
        </w:rPr>
        <w:t xml:space="preserve"> support </w:t>
      </w:r>
      <w:proofErr w:type="spellStart"/>
      <w:r>
        <w:rPr>
          <w:sz w:val="16"/>
        </w:rPr>
        <w:t>yourapplication</w:t>
      </w:r>
      <w:proofErr w:type="spellEnd"/>
      <w:r>
        <w:rPr>
          <w:sz w:val="16"/>
        </w:rPr>
        <w:t>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49"/>
        </w:tabs>
        <w:spacing w:before="59"/>
        <w:ind w:left="548" w:hanging="223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pacing w:val="1"/>
          <w:sz w:val="16"/>
          <w:lang w:eastAsia="zh-CN"/>
        </w:rPr>
        <w:t>获发签证后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如因护照遗失或损毁等</w:t>
      </w:r>
      <w:proofErr w:type="gramStart"/>
      <w:r>
        <w:rPr>
          <w:rFonts w:ascii="宋体" w:eastAsia="宋体" w:hint="eastAsia"/>
          <w:sz w:val="16"/>
          <w:lang w:eastAsia="zh-CN"/>
        </w:rPr>
        <w:t>原因获</w:t>
      </w:r>
      <w:proofErr w:type="gramEnd"/>
      <w:r>
        <w:rPr>
          <w:rFonts w:ascii="宋体" w:eastAsia="宋体" w:hint="eastAsia"/>
          <w:sz w:val="16"/>
          <w:lang w:eastAsia="zh-CN"/>
        </w:rPr>
        <w:t>发新护照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必须告知相关签证机关新护照信息</w:t>
      </w:r>
      <w:r>
        <w:rPr>
          <w:rFonts w:ascii="Haansoft Batang" w:eastAsia="Haansoft Batang" w:hint="eastAsia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以便准确反映个人信息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4" w:line="280" w:lineRule="auto"/>
        <w:ind w:left="524"/>
        <w:rPr>
          <w:sz w:val="16"/>
        </w:rPr>
      </w:pPr>
      <w:r>
        <w:rPr>
          <w:sz w:val="16"/>
        </w:rPr>
        <w:t xml:space="preserve">If you received Korean visa approval, and have new passport issued thereafter in lieu of lost/damaged passport, you must notify the concerned visa office of changes in your </w:t>
      </w:r>
      <w:proofErr w:type="spellStart"/>
      <w:r>
        <w:rPr>
          <w:sz w:val="16"/>
        </w:rPr>
        <w:t>passportinformation</w:t>
      </w:r>
      <w:proofErr w:type="spellEnd"/>
      <w:r>
        <w:rPr>
          <w:sz w:val="16"/>
        </w:rPr>
        <w:t>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37"/>
        </w:tabs>
        <w:spacing w:before="59"/>
        <w:ind w:left="536" w:hanging="211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z w:val="16"/>
          <w:lang w:eastAsia="zh-CN"/>
        </w:rPr>
        <w:t>外国人即使持有有效的韩国签证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经入境查验发现不符合入境条件情形仍有可能被拒绝入境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5" w:line="280" w:lineRule="auto"/>
        <w:ind w:left="524" w:right="156"/>
        <w:rPr>
          <w:sz w:val="16"/>
        </w:rPr>
      </w:pPr>
      <w:r>
        <w:rPr>
          <w:sz w:val="16"/>
        </w:rPr>
        <w:t>Possession of a visa does not entitle the bearer to enter the Republic of Korea upon arrival at the port of entry if he/she is found inadmissible.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58"/>
        </w:tabs>
        <w:spacing w:before="14"/>
        <w:ind w:hanging="232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pacing w:val="1"/>
          <w:sz w:val="16"/>
          <w:lang w:eastAsia="zh-CN"/>
        </w:rPr>
        <w:t>根据大韩民国</w:t>
      </w:r>
      <w:r>
        <w:rPr>
          <w:rFonts w:ascii="Haansoft Batang" w:eastAsia="Haansoft Batang" w:hint="eastAsia"/>
          <w:sz w:val="16"/>
          <w:lang w:eastAsia="zh-CN"/>
        </w:rPr>
        <w:t>《</w:t>
      </w:r>
      <w:r>
        <w:rPr>
          <w:rFonts w:ascii="宋体" w:eastAsia="宋体" w:hint="eastAsia"/>
          <w:sz w:val="16"/>
          <w:lang w:eastAsia="zh-CN"/>
        </w:rPr>
        <w:t>出入国管理法施行规则</w:t>
      </w:r>
      <w:r>
        <w:rPr>
          <w:rFonts w:ascii="Haansoft Batang" w:eastAsia="Haansoft Batang" w:hint="eastAsia"/>
          <w:spacing w:val="4"/>
          <w:sz w:val="16"/>
          <w:lang w:eastAsia="zh-CN"/>
        </w:rPr>
        <w:t>》</w:t>
      </w:r>
      <w:r>
        <w:rPr>
          <w:rFonts w:ascii="宋体" w:eastAsia="宋体" w:hint="eastAsia"/>
          <w:sz w:val="16"/>
          <w:lang w:eastAsia="zh-CN"/>
        </w:rPr>
        <w:t>第</w:t>
      </w:r>
      <w:r>
        <w:rPr>
          <w:rFonts w:ascii="FZSong_Superfont" w:eastAsia="FZSong_Superfont" w:hint="eastAsia"/>
          <w:sz w:val="16"/>
          <w:lang w:eastAsia="zh-CN"/>
        </w:rPr>
        <w:t>9</w:t>
      </w:r>
      <w:r>
        <w:rPr>
          <w:rFonts w:ascii="宋体" w:eastAsia="宋体" w:hint="eastAsia"/>
          <w:spacing w:val="2"/>
          <w:sz w:val="16"/>
          <w:lang w:eastAsia="zh-CN"/>
        </w:rPr>
        <w:t>条第</w:t>
      </w:r>
      <w:r>
        <w:rPr>
          <w:rFonts w:ascii="FZSong_Superfont" w:eastAsia="FZSong_Superfont" w:hint="eastAsia"/>
          <w:sz w:val="16"/>
          <w:lang w:eastAsia="zh-CN"/>
        </w:rPr>
        <w:t>1</w:t>
      </w:r>
      <w:r>
        <w:rPr>
          <w:rFonts w:ascii="宋体" w:eastAsia="宋体" w:hint="eastAsia"/>
          <w:spacing w:val="2"/>
          <w:sz w:val="16"/>
          <w:lang w:eastAsia="zh-CN"/>
        </w:rPr>
        <w:t>款规定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pacing w:val="1"/>
          <w:sz w:val="16"/>
          <w:lang w:eastAsia="zh-CN"/>
        </w:rPr>
        <w:t>外国人持韩国</w:t>
      </w:r>
      <w:r>
        <w:rPr>
          <w:rFonts w:ascii="FZSong_Superfont" w:eastAsia="FZSong_Superfont" w:hint="eastAsia"/>
          <w:sz w:val="16"/>
          <w:lang w:eastAsia="zh-CN"/>
        </w:rPr>
        <w:t>C</w:t>
      </w:r>
      <w:r>
        <w:rPr>
          <w:rFonts w:ascii="宋体" w:eastAsia="宋体" w:hint="eastAsia"/>
          <w:sz w:val="16"/>
          <w:lang w:eastAsia="zh-CN"/>
        </w:rPr>
        <w:t>类签证入境后不能更改滞留资格种类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475687">
      <w:pPr>
        <w:spacing w:before="3" w:line="280" w:lineRule="auto"/>
        <w:ind w:left="524"/>
        <w:rPr>
          <w:sz w:val="16"/>
        </w:rPr>
      </w:pPr>
      <w:r w:rsidRPr="00475687">
        <w:pict>
          <v:line id="直线 75" o:spid="_x0000_s1044" style="position:absolute;left:0;text-align:left;z-index:251629056;mso-position-horizontal-relative:page" from="47.95pt,26.95pt" to="527.55pt,26.95pt" o:gfxdata="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2R7FfWAAAACQEAAA8AAAAAAAAAAQAgAAAAIgAA&#10;AGRycy9kb3ducmV2LnhtbFBLAQIUABQAAAAIAIdO4kDxK2rh0QEAAI4DAAAOAAAAAAAAAAEAIAAA&#10;ACUBAABkcnMvZTJvRG9jLnhtbFBLBQYAAAAABgAGAFkBAABoBQAAAAA=&#10;" strokecolor="#7e7e7e" strokeweight=".36pt">
            <w10:wrap type="topAndBottom" anchorx="page"/>
          </v:line>
        </w:pict>
      </w:r>
      <w:r w:rsidR="00A866E5">
        <w:rPr>
          <w:spacing w:val="-3"/>
          <w:sz w:val="16"/>
        </w:rPr>
        <w:t>Please</w:t>
      </w:r>
      <w:r w:rsidR="00A866E5">
        <w:rPr>
          <w:sz w:val="16"/>
        </w:rPr>
        <w:t>notethat</w:t>
      </w:r>
      <w:r w:rsidR="00A866E5">
        <w:rPr>
          <w:spacing w:val="-3"/>
          <w:sz w:val="16"/>
        </w:rPr>
        <w:t>category</w:t>
      </w:r>
      <w:r w:rsidR="00A866E5">
        <w:rPr>
          <w:sz w:val="16"/>
        </w:rPr>
        <w:t>Cvisa</w:t>
      </w:r>
      <w:r w:rsidR="00A866E5">
        <w:rPr>
          <w:spacing w:val="-3"/>
          <w:sz w:val="16"/>
        </w:rPr>
        <w:t>holders</w:t>
      </w:r>
      <w:r w:rsidR="00A866E5">
        <w:rPr>
          <w:spacing w:val="-2"/>
          <w:sz w:val="16"/>
        </w:rPr>
        <w:t>arenot</w:t>
      </w:r>
      <w:r w:rsidR="00A866E5">
        <w:rPr>
          <w:sz w:val="16"/>
        </w:rPr>
        <w:t>ableto</w:t>
      </w:r>
      <w:r w:rsidR="00A866E5">
        <w:rPr>
          <w:spacing w:val="-3"/>
          <w:sz w:val="16"/>
        </w:rPr>
        <w:t>changetheirstatus</w:t>
      </w:r>
      <w:r w:rsidR="00A866E5">
        <w:rPr>
          <w:sz w:val="16"/>
        </w:rPr>
        <w:t>ofstayaftertheir</w:t>
      </w:r>
      <w:r w:rsidR="00A866E5">
        <w:rPr>
          <w:spacing w:val="-3"/>
          <w:sz w:val="16"/>
        </w:rPr>
        <w:t>entry</w:t>
      </w:r>
      <w:r w:rsidR="00A866E5">
        <w:rPr>
          <w:sz w:val="16"/>
        </w:rPr>
        <w:t>into</w:t>
      </w:r>
      <w:r w:rsidR="00A866E5">
        <w:rPr>
          <w:spacing w:val="-2"/>
          <w:sz w:val="16"/>
        </w:rPr>
        <w:t>the</w:t>
      </w:r>
      <w:r w:rsidR="00A866E5">
        <w:rPr>
          <w:spacing w:val="-3"/>
          <w:sz w:val="16"/>
        </w:rPr>
        <w:t>Republic</w:t>
      </w:r>
      <w:r w:rsidR="00A866E5">
        <w:rPr>
          <w:sz w:val="16"/>
        </w:rPr>
        <w:t xml:space="preserve">of </w:t>
      </w:r>
      <w:proofErr w:type="gramStart"/>
      <w:r w:rsidR="00A866E5">
        <w:rPr>
          <w:sz w:val="16"/>
        </w:rPr>
        <w:t>Koreain</w:t>
      </w:r>
      <w:r w:rsidR="00A866E5">
        <w:rPr>
          <w:spacing w:val="-3"/>
          <w:sz w:val="16"/>
        </w:rPr>
        <w:t>accordance</w:t>
      </w:r>
      <w:r w:rsidR="00A866E5">
        <w:rPr>
          <w:sz w:val="16"/>
        </w:rPr>
        <w:t>with</w:t>
      </w:r>
      <w:r w:rsidR="00A866E5">
        <w:rPr>
          <w:spacing w:val="-3"/>
          <w:sz w:val="16"/>
        </w:rPr>
        <w:t>Article</w:t>
      </w:r>
      <w:r w:rsidR="00A866E5">
        <w:rPr>
          <w:sz w:val="16"/>
        </w:rPr>
        <w:t>9(</w:t>
      </w:r>
      <w:proofErr w:type="gramEnd"/>
      <w:r w:rsidR="00A866E5">
        <w:rPr>
          <w:sz w:val="16"/>
        </w:rPr>
        <w:t>1)ofthe</w:t>
      </w:r>
      <w:r w:rsidR="00A866E5">
        <w:rPr>
          <w:spacing w:val="-3"/>
          <w:sz w:val="16"/>
        </w:rPr>
        <w:t>EnforcementRegulations</w:t>
      </w:r>
      <w:r w:rsidR="00A866E5">
        <w:rPr>
          <w:sz w:val="16"/>
        </w:rPr>
        <w:t>of</w:t>
      </w:r>
      <w:r w:rsidR="00A866E5">
        <w:rPr>
          <w:spacing w:val="-2"/>
          <w:sz w:val="16"/>
        </w:rPr>
        <w:t>the</w:t>
      </w:r>
      <w:r w:rsidR="00A866E5">
        <w:rPr>
          <w:spacing w:val="-3"/>
          <w:sz w:val="16"/>
        </w:rPr>
        <w:t>Immigration</w:t>
      </w:r>
      <w:r w:rsidR="00A866E5">
        <w:rPr>
          <w:sz w:val="16"/>
        </w:rPr>
        <w:t>Act.</w:t>
      </w:r>
    </w:p>
    <w:p w:rsidR="00B614F1" w:rsidRDefault="00B614F1">
      <w:pPr>
        <w:pStyle w:val="a3"/>
        <w:spacing w:before="8"/>
        <w:rPr>
          <w:sz w:val="3"/>
        </w:rPr>
      </w:pPr>
    </w:p>
    <w:p w:rsidR="00B614F1" w:rsidRDefault="00475687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76" o:spid="_x0000_s1042" style="width:484.1pt;height:.4pt;mso-position-horizontal-relative:char;mso-position-vertical-relative:line" coordsize="9682,8203">
            <v:line id="直线 77" o:spid="_x0000_s1043" style="position:absolute" from="0,4" to="9681,4" o:gfxdata="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KNjlugAAANsA&#10;AAAPAAAAAAAAAAEAIAAAACIAAABkcnMvZG93bnJldi54bWxQSwECFAAUAAAACACHTuJAMy8FnjsA&#10;AAA5AAAAEAAAAAAAAAABACAAAAAJAQAAZHJzL3NoYXBleG1sLnhtbFBLBQYAAAAABgAGAFsBAACz&#10;AwAAAAA=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rPr>
          <w:sz w:val="20"/>
        </w:rPr>
      </w:pPr>
    </w:p>
    <w:p w:rsidR="00B614F1" w:rsidRPr="00E20A5A" w:rsidRDefault="00B614F1">
      <w:pPr>
        <w:pStyle w:val="a3"/>
        <w:rPr>
          <w:rFonts w:eastAsiaTheme="minorEastAsia"/>
          <w:sz w:val="20"/>
          <w:lang w:eastAsia="zh-CN"/>
        </w:rPr>
      </w:pPr>
      <w:bookmarkStart w:id="0" w:name="_GoBack"/>
      <w:bookmarkEnd w:id="0"/>
    </w:p>
    <w:p w:rsidR="00B614F1" w:rsidRDefault="00475687">
      <w:pPr>
        <w:pStyle w:val="a3"/>
        <w:spacing w:before="5"/>
        <w:rPr>
          <w:sz w:val="20"/>
        </w:rPr>
      </w:pPr>
      <w:r w:rsidRPr="00475687">
        <w:pict>
          <v:group id="组合 78" o:spid="_x0000_s1036" style="position:absolute;margin-left:43.75pt;margin-top:15.05pt;width:484.55pt;height:37.8pt;z-index:251630080;mso-position-horizontal-relative:page" coordorigin="876,302" coordsize="9691,756203" o:gfxdata="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9TsAkdkA&#10;AAAKAQAADwAAAAAAAAABACAAAAAiAAAAZHJzL2Rvd25yZXYueG1sUEsBAhQAFAAAAAgAh07iQAFK&#10;foU7AwAACQwAAA4AAAAAAAAAAQAgAAAAKAEAAGRycy9lMm9Eb2MueG1sUEsFBgAAAAAGAAYAWQEA&#10;ANUGAAAAAA==&#10;">
            <v:line id="直线 79" o:spid="_x0000_s1041" style="position:absolute" from="876,305" to="10557,305" o:gfxdata="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zqHwvQAA&#10;ANoAAAAPAAAAAAAAAAEAIAAAACIAAABkcnMvZG93bnJldi54bWxQSwECFAAUAAAACACHTuJAMy8F&#10;njsAAAA5AAAAEAAAAAAAAAABACAAAAAMAQAAZHJzL3NoYXBleG1sLnhtbFBLBQYAAAAABgAGAFsB&#10;AAC2AwAAAAA=&#10;" strokecolor="#7e7e7e" strokeweight=".36pt"/>
            <v:line id="直线 80" o:spid="_x0000_s1040" style="position:absolute" from="876,385" to="10554,385" o:gfxdata="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5jJ74A&#10;AADaAAAADwAAAAAAAAABACAAAAAiAAAAZHJzL2Rvd25yZXYueG1sUEsBAhQAFAAAAAgAh07iQDMv&#10;BZ47AAAAOQAAABAAAAAAAAAAAQAgAAAADQEAAGRycy9zaGFwZXhtbC54bWxQSwUGAAAAAAYABgBb&#10;AQAAtwMAAAAA&#10;" strokecolor="#7e7e7e" strokeweight=".71931mm"/>
            <v:line id="直线 81" o:spid="_x0000_s1039" style="position:absolute" from="876,385" to="10557,385" o:gfxdata="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5wfvQAA&#10;ANoAAAAPAAAAAAAAAAEAIAAAACIAAABkcnMvZG93bnJldi54bWxQSwECFAAUAAAACACHTuJAMy8F&#10;njsAAAA5AAAAEAAAAAAAAAABACAAAAAMAQAAZHJzL3NoYXBleG1sLnhtbFBLBQYAAAAABgAGAFsB&#10;AAC2AwAAAAA=&#10;" strokecolor="#7e7e7e" strokeweight=".36pt"/>
            <v:rect id="矩形 82" o:spid="_x0000_s1038" style="position:absolute;left:875;top:445;width:9691;height:41" o:gfxdata="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0g9L4A&#10;AADaAAAADwAAAAAAAAABACAAAAAiAAAAZHJzL2Rvd25yZXYueG1sUEsBAhQAFAAAAAgAh07iQDMv&#10;BZ47AAAAOQAAABAAAAAAAAAAAQAgAAAADQEAAGRycy9zaGFwZXhtbC54bWxQSwUGAAAAAAYABgBb&#10;AQAAtwMAAAAA&#10;" fillcolor="#7e7e7e" stroked="f"/>
            <v:shape id="文本框 83" o:spid="_x0000_s1037" type="#_x0000_t202" style="position:absolute;left:877;top:486;width:9674;height:571" o:gfxdata="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JQ874A&#10;AADaAAAADwAAAAAAAAABACAAAAAiAAAAZHJzL2Rvd25yZXYueG1sUEsBAhQAFAAAAAgAh07iQDMv&#10;BZ47AAAAOQAAABAAAAAAAAAAAQAgAAAADQEAAGRycy9zaGFwZXhtbC54bWxQSwUGAAAAAAYABgBb&#10;AQAAtwMAAAAA&#10;" fillcolor="#b1b1b1" stroked="f">
              <v:textbox inset="0,0,0,0">
                <w:txbxContent>
                  <w:p w:rsidR="004C248B" w:rsidRDefault="004C248B">
                    <w:pPr>
                      <w:spacing w:before="146"/>
                      <w:ind w:left="4415" w:right="4415"/>
                      <w:jc w:val="center"/>
                      <w:rPr>
                        <w:rFonts w:ascii="宋体" w:eastAsia="宋体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b/>
                        <w:sz w:val="20"/>
                      </w:rPr>
                      <w:t>签证流程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614F1" w:rsidRDefault="00B614F1">
      <w:pPr>
        <w:pStyle w:val="a3"/>
        <w:spacing w:before="4"/>
        <w:rPr>
          <w:sz w:val="21"/>
        </w:rPr>
      </w:pPr>
    </w:p>
    <w:p w:rsidR="00B614F1" w:rsidRDefault="00475687">
      <w:pPr>
        <w:pStyle w:val="a3"/>
        <w:tabs>
          <w:tab w:val="left" w:pos="3908"/>
          <w:tab w:val="left" w:pos="5913"/>
          <w:tab w:val="left" w:pos="7799"/>
        </w:tabs>
        <w:spacing w:before="100"/>
        <w:ind w:left="1867"/>
        <w:rPr>
          <w:rFonts w:ascii="Wingdings" w:hAnsi="Wingdings"/>
        </w:rPr>
      </w:pPr>
      <w:r w:rsidRPr="00475687">
        <w:rPr>
          <w:rFonts w:hint="eastAsia"/>
        </w:rPr>
        <w:pict>
          <v:line id="直线 84" o:spid="_x0000_s1035" style="position:absolute;left:0;text-align:left;z-index:251648512;mso-position-horizontal-relative:page" from="43.15pt,-14.95pt" to="528.25pt,-14.95pt" o:gfxdata="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ukjm9kAAAALAQAADwAAAAAAAAABACAA&#10;AAAiAAAAZHJzL2Rvd25yZXYueG1sUEsBAhQAFAAAAAgAh07iQI37y2XTAQAAjwMAAA4AAAAAAAAA&#10;AQAgAAAAKAEAAGRycy9lMm9Eb2MueG1sUEsFBgAAAAAGAAYAWQEAAG0FAAAAAA==&#10;" strokecolor="#7e7e7e" strokeweight=".36pt">
            <w10:wrap anchorx="page"/>
          </v:line>
        </w:pict>
      </w:r>
      <w:r w:rsidRPr="00475687">
        <w:rPr>
          <w:rFonts w:hint="eastAsia"/>
        </w:rPr>
        <w:pict>
          <v:shape id="文本框 85" o:spid="_x0000_s1034" type="#_x0000_t202" style="position:absolute;left:0;text-align:left;margin-left:442.8pt;margin-top:-7.25pt;width:84.8pt;height:34.55pt;z-index:251649536;mso-position-horizontal-relative:page" o:gfxdata="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z9LA2wAAAAsBAAAPAAAAAAAAAAEAIAAAACIAAABkcnMvZG93&#10;bnJldi54bWxQSwECFAAUAAAACACHTuJAQeh2Zv0BAADlAwAADgAAAAAAAAABACAAAAAqAQAAZHJz&#10;L2Uyb0RvYy54bWxQSwUGAAAAAAYABgBZAQAAmQUAAAAA&#10;" filled="f" strokecolor="#7e7e7e" strokeweight=".36pt">
            <v:textbox inset="0,0,0,0">
              <w:txbxContent>
                <w:p w:rsidR="004C248B" w:rsidRDefault="004C248B">
                  <w:pPr>
                    <w:spacing w:before="141" w:line="198" w:lineRule="exact"/>
                    <w:ind w:left="494" w:right="496"/>
                    <w:jc w:val="center"/>
                    <w:rPr>
                      <w:rFonts w:ascii="宋体" w:eastAsia="宋体"/>
                      <w:sz w:val="16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6"/>
                    </w:rPr>
                    <w:t>签发</w:t>
                  </w:r>
                  <w:proofErr w:type="spellEnd"/>
                </w:p>
                <w:p w:rsidR="004C248B" w:rsidRDefault="004C248B">
                  <w:pPr>
                    <w:spacing w:line="199" w:lineRule="exact"/>
                    <w:ind w:left="494" w:right="496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Issuance</w:t>
                  </w:r>
                </w:p>
              </w:txbxContent>
            </v:textbox>
            <w10:wrap anchorx="page"/>
          </v:shape>
        </w:pict>
      </w:r>
      <w:r w:rsidRPr="00475687">
        <w:rPr>
          <w:rFonts w:hint="eastAsia"/>
        </w:rPr>
        <w:pict>
          <v:shape id="文本框 86" o:spid="_x0000_s1033" type="#_x0000_t202" style="position:absolute;left:0;text-align:left;margin-left:353.05pt;margin-top:-7.25pt;width:67.8pt;height:34.55pt;z-index:-251661824;mso-position-horizontal-relative:page" o:gfxdata="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gkNDaAAAACgEAAA8AAAAAAAAAAQAgAAAAIgAAAGRycy9kb3ducmV2&#10;LnhtbFBLAQIUABQAAAAIAIdO4kCBJIX5+gEAAOQDAAAOAAAAAAAAAAEAIAAAACkBAABkcnMvZTJv&#10;RG9jLnhtbFBLBQYAAAAABgAGAFkBAACVBQAAAAA=&#10;" filled="f" strokecolor="#7e7e7e" strokeweight=".36pt">
            <v:textbox inset="0,0,0,0">
              <w:txbxContent>
                <w:p w:rsidR="004C248B" w:rsidRDefault="004C248B">
                  <w:pPr>
                    <w:spacing w:before="141" w:line="198" w:lineRule="exact"/>
                    <w:ind w:left="326" w:right="328"/>
                    <w:jc w:val="center"/>
                    <w:rPr>
                      <w:rFonts w:ascii="宋体" w:eastAsia="宋体"/>
                      <w:sz w:val="16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6"/>
                    </w:rPr>
                    <w:t>审批</w:t>
                  </w:r>
                  <w:proofErr w:type="spellEnd"/>
                </w:p>
                <w:p w:rsidR="004C248B" w:rsidRDefault="004C248B">
                  <w:pPr>
                    <w:spacing w:line="199" w:lineRule="exact"/>
                    <w:ind w:left="327" w:right="328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Approval</w:t>
                  </w:r>
                </w:p>
              </w:txbxContent>
            </v:textbox>
            <w10:wrap anchorx="page"/>
          </v:shape>
        </w:pict>
      </w:r>
      <w:r w:rsidRPr="00475687">
        <w:rPr>
          <w:rFonts w:hint="eastAsia"/>
        </w:rPr>
        <w:pict>
          <v:shape id="文本框 87" o:spid="_x0000_s1032" type="#_x0000_t202" style="position:absolute;left:0;text-align:left;margin-left:246.2pt;margin-top:-7.25pt;width:75.7pt;height:34.55pt;z-index:-251660800;mso-position-horizontal-relative:page" o:gfxdata="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wTxNoAAAAKAQAADwAAAAAAAAABACAAAAAiAAAAZHJzL2Rvd25y&#10;ZXYueG1sUEsBAhQAFAAAAAgAh07iQF/Ssqn8AQAA5AMAAA4AAAAAAAAAAQAgAAAAKQEAAGRycy9l&#10;Mm9Eb2MueG1sUEsFBgAAAAAGAAYAWQEAAJcFAAAAAA==&#10;" filled="f" strokecolor="#7e7e7e" strokeweight=".36pt">
            <v:textbox inset="0,0,0,0">
              <w:txbxContent>
                <w:p w:rsidR="004C248B" w:rsidRDefault="004C248B">
                  <w:pPr>
                    <w:spacing w:before="141" w:line="198" w:lineRule="exact"/>
                    <w:ind w:left="474" w:right="476"/>
                    <w:jc w:val="center"/>
                    <w:rPr>
                      <w:rFonts w:ascii="宋体" w:eastAsia="宋体"/>
                      <w:sz w:val="16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6"/>
                    </w:rPr>
                    <w:t>审核</w:t>
                  </w:r>
                  <w:proofErr w:type="spellEnd"/>
                </w:p>
                <w:p w:rsidR="004C248B" w:rsidRDefault="004C248B">
                  <w:pPr>
                    <w:spacing w:line="199" w:lineRule="exact"/>
                    <w:ind w:left="475" w:right="476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Review</w:t>
                  </w:r>
                </w:p>
              </w:txbxContent>
            </v:textbox>
            <w10:wrap anchorx="page"/>
          </v:shape>
        </w:pict>
      </w:r>
      <w:r w:rsidRPr="00475687">
        <w:rPr>
          <w:rFonts w:hint="eastAsia"/>
        </w:rPr>
        <w:pict>
          <v:shape id="文本框 88" o:spid="_x0000_s1031" type="#_x0000_t202" style="position:absolute;left:0;text-align:left;margin-left:145.8pt;margin-top:-7.25pt;width:81.35pt;height:34.55pt;z-index:-251659776;mso-position-horizontal-relative:page" o:gfxdata="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ltpO9oAAAAKAQAADwAAAAAAAAABACAAAAAiAAAAZHJzL2Rvd25y&#10;ZXYueG1sUEsBAhQAFAAAAAgAh07iQM3eMFT8AQAA5QMAAA4AAAAAAAAAAQAgAAAAKQEAAGRycy9l&#10;Mm9Eb2MueG1sUEsFBgAAAAAGAAYAWQEAAJcFAAAAAA==&#10;" filled="f" strokecolor="#7e7e7e" strokeweight=".36pt">
            <v:textbox inset="0,0,0,0">
              <w:txbxContent>
                <w:p w:rsidR="004C248B" w:rsidRDefault="004C248B">
                  <w:pPr>
                    <w:spacing w:before="141" w:line="198" w:lineRule="exact"/>
                    <w:ind w:left="417" w:right="417"/>
                    <w:jc w:val="center"/>
                    <w:rPr>
                      <w:rFonts w:ascii="宋体" w:eastAsia="宋体"/>
                      <w:sz w:val="16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6"/>
                    </w:rPr>
                    <w:t>受理</w:t>
                  </w:r>
                  <w:proofErr w:type="spellEnd"/>
                </w:p>
                <w:p w:rsidR="004C248B" w:rsidRDefault="004C248B">
                  <w:pPr>
                    <w:spacing w:line="199" w:lineRule="exact"/>
                    <w:ind w:left="417" w:right="417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Reception</w:t>
                  </w:r>
                </w:p>
              </w:txbxContent>
            </v:textbox>
            <w10:wrap anchorx="page"/>
          </v:shape>
        </w:pict>
      </w:r>
      <w:r w:rsidRPr="00475687">
        <w:rPr>
          <w:rFonts w:hint="eastAsia"/>
        </w:rPr>
        <w:pict>
          <v:shape id="文本框 89" o:spid="_x0000_s1030" type="#_x0000_t202" style="position:absolute;left:0;text-align:left;margin-left:43.85pt;margin-top:-7.25pt;width:80.75pt;height:34.55pt;z-index:251650560;mso-position-horizontal-relative:page" o:gfxdata="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AQOW9oAAAAJAQAADwAAAAAAAAABACAAAAAiAAAAZHJzL2Rvd25y&#10;ZXYueG1sUEsBAhQAFAAAAAgAh07iQCliL4n8AQAA5QMAAA4AAAAAAAAAAQAgAAAAKQEAAGRycy9l&#10;Mm9Eb2MueG1sUEsFBgAAAAAGAAYAWQEAAJcFAAAAAA==&#10;" filled="f" strokecolor="#7e7e7e" strokeweight=".36pt">
            <v:textbox inset="0,0,0,0">
              <w:txbxContent>
                <w:p w:rsidR="004C248B" w:rsidRDefault="004C248B">
                  <w:pPr>
                    <w:spacing w:before="141" w:line="198" w:lineRule="exact"/>
                    <w:ind w:left="368" w:right="370"/>
                    <w:jc w:val="center"/>
                    <w:rPr>
                      <w:rFonts w:ascii="宋体" w:eastAsia="宋体"/>
                      <w:sz w:val="16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6"/>
                    </w:rPr>
                    <w:t>申请</w:t>
                  </w:r>
                  <w:proofErr w:type="spellEnd"/>
                </w:p>
                <w:p w:rsidR="004C248B" w:rsidRDefault="004C248B">
                  <w:pPr>
                    <w:spacing w:line="199" w:lineRule="exact"/>
                    <w:ind w:left="368" w:right="371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</w:p>
    <w:p w:rsidR="00B614F1" w:rsidRDefault="00B614F1">
      <w:pPr>
        <w:pStyle w:val="a3"/>
        <w:rPr>
          <w:rFonts w:ascii="Wingdings" w:hAnsi="Wingdings"/>
          <w:sz w:val="20"/>
        </w:rPr>
      </w:pPr>
    </w:p>
    <w:p w:rsidR="00B614F1" w:rsidRDefault="00B614F1">
      <w:pPr>
        <w:rPr>
          <w:rFonts w:ascii="Wingdings" w:hAnsi="Wingdings"/>
          <w:sz w:val="20"/>
        </w:rPr>
        <w:sectPr w:rsidR="00B614F1">
          <w:headerReference w:type="default" r:id="rId15"/>
          <w:footerReference w:type="default" r:id="rId16"/>
          <w:pgSz w:w="11900" w:h="16820"/>
          <w:pgMar w:top="1460" w:right="1180" w:bottom="280" w:left="740" w:header="1272" w:footer="0" w:gutter="0"/>
          <w:pgNumType w:start="5"/>
          <w:cols w:space="720"/>
        </w:sectPr>
      </w:pPr>
    </w:p>
    <w:p w:rsidR="00B614F1" w:rsidRDefault="00B614F1">
      <w:pPr>
        <w:pStyle w:val="a3"/>
        <w:rPr>
          <w:rFonts w:ascii="Wingdings" w:hAnsi="Wingdings"/>
          <w:sz w:val="16"/>
        </w:rPr>
      </w:pPr>
    </w:p>
    <w:p w:rsidR="00B614F1" w:rsidRDefault="00B614F1">
      <w:pPr>
        <w:pStyle w:val="a3"/>
        <w:spacing w:before="6"/>
        <w:rPr>
          <w:rFonts w:ascii="Wingdings" w:hAnsi="Wingdings"/>
          <w:sz w:val="13"/>
        </w:rPr>
      </w:pPr>
    </w:p>
    <w:p w:rsidR="00B614F1" w:rsidRDefault="00A866E5">
      <w:pPr>
        <w:ind w:left="580" w:right="4"/>
        <w:jc w:val="center"/>
        <w:rPr>
          <w:rFonts w:ascii="宋体" w:eastAsia="宋体"/>
          <w:sz w:val="16"/>
        </w:rPr>
      </w:pPr>
      <w:proofErr w:type="spellStart"/>
      <w:r>
        <w:rPr>
          <w:rFonts w:ascii="宋体" w:eastAsia="宋体" w:hint="eastAsia"/>
          <w:sz w:val="16"/>
        </w:rPr>
        <w:t>申请人</w:t>
      </w:r>
      <w:proofErr w:type="spellEnd"/>
    </w:p>
    <w:p w:rsidR="00B614F1" w:rsidRDefault="00A866E5">
      <w:pPr>
        <w:spacing w:before="4"/>
        <w:ind w:left="581" w:right="4"/>
        <w:jc w:val="center"/>
        <w:rPr>
          <w:sz w:val="16"/>
        </w:rPr>
      </w:pPr>
      <w:r>
        <w:rPr>
          <w:w w:val="95"/>
          <w:sz w:val="16"/>
        </w:rPr>
        <w:t>Applicant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616"/>
        <w:jc w:val="center"/>
        <w:rPr>
          <w:rFonts w:ascii="宋体" w:eastAsia="宋体"/>
          <w:sz w:val="16"/>
        </w:rPr>
      </w:pPr>
      <w:proofErr w:type="spellStart"/>
      <w:r>
        <w:rPr>
          <w:rFonts w:ascii="宋体" w:eastAsia="宋体" w:hint="eastAsia"/>
          <w:sz w:val="16"/>
        </w:rPr>
        <w:t>受理机关</w:t>
      </w:r>
      <w:proofErr w:type="spellEnd"/>
    </w:p>
    <w:p w:rsidR="00B614F1" w:rsidRDefault="00A866E5">
      <w:pPr>
        <w:spacing w:line="244" w:lineRule="exact"/>
        <w:ind w:left="601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proofErr w:type="spellStart"/>
      <w:r>
        <w:rPr>
          <w:rFonts w:ascii="宋体" w:eastAsia="宋体" w:hint="eastAsia"/>
          <w:w w:val="95"/>
          <w:sz w:val="16"/>
        </w:rPr>
        <w:t>韩国驻外使领馆</w:t>
      </w:r>
      <w:proofErr w:type="spellEnd"/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617"/>
        <w:jc w:val="center"/>
        <w:rPr>
          <w:sz w:val="16"/>
        </w:rPr>
      </w:pPr>
      <w:r>
        <w:rPr>
          <w:spacing w:val="-4"/>
          <w:w w:val="95"/>
          <w:sz w:val="16"/>
        </w:rPr>
        <w:t xml:space="preserve">Diplomatic </w:t>
      </w:r>
      <w:r>
        <w:rPr>
          <w:spacing w:val="-7"/>
          <w:w w:val="95"/>
          <w:sz w:val="16"/>
        </w:rPr>
        <w:t>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74"/>
        <w:jc w:val="center"/>
        <w:rPr>
          <w:rFonts w:ascii="宋体" w:eastAsia="宋体"/>
          <w:sz w:val="16"/>
        </w:rPr>
      </w:pPr>
      <w:proofErr w:type="spellStart"/>
      <w:r>
        <w:rPr>
          <w:rFonts w:ascii="宋体" w:eastAsia="宋体" w:hint="eastAsia"/>
          <w:sz w:val="16"/>
        </w:rPr>
        <w:t>审核机关</w:t>
      </w:r>
      <w:proofErr w:type="spellEnd"/>
    </w:p>
    <w:p w:rsidR="00B614F1" w:rsidRDefault="00A866E5">
      <w:pPr>
        <w:spacing w:line="244" w:lineRule="exact"/>
        <w:ind w:left="55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proofErr w:type="spellStart"/>
      <w:r>
        <w:rPr>
          <w:rFonts w:ascii="宋体" w:eastAsia="宋体" w:hint="eastAsia"/>
          <w:w w:val="95"/>
          <w:sz w:val="16"/>
        </w:rPr>
        <w:t>相同</w:t>
      </w:r>
      <w:proofErr w:type="spellEnd"/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77"/>
        <w:jc w:val="center"/>
        <w:rPr>
          <w:sz w:val="16"/>
        </w:rPr>
      </w:pPr>
      <w:r>
        <w:rPr>
          <w:spacing w:val="-8"/>
          <w:sz w:val="16"/>
        </w:rPr>
        <w:t>Diplomatic 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74"/>
        <w:jc w:val="center"/>
        <w:rPr>
          <w:rFonts w:ascii="宋体" w:eastAsia="宋体"/>
          <w:sz w:val="16"/>
        </w:rPr>
      </w:pPr>
      <w:proofErr w:type="spellStart"/>
      <w:r>
        <w:rPr>
          <w:rFonts w:ascii="宋体" w:eastAsia="宋体" w:hint="eastAsia"/>
          <w:sz w:val="16"/>
        </w:rPr>
        <w:t>审批机关</w:t>
      </w:r>
      <w:proofErr w:type="spellEnd"/>
    </w:p>
    <w:p w:rsidR="00B614F1" w:rsidRDefault="00A866E5">
      <w:pPr>
        <w:spacing w:line="244" w:lineRule="exact"/>
        <w:ind w:left="55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proofErr w:type="spellStart"/>
      <w:r>
        <w:rPr>
          <w:rFonts w:ascii="宋体" w:eastAsia="宋体" w:hint="eastAsia"/>
          <w:w w:val="95"/>
          <w:sz w:val="16"/>
        </w:rPr>
        <w:t>相同</w:t>
      </w:r>
      <w:proofErr w:type="spellEnd"/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77"/>
        <w:jc w:val="center"/>
        <w:rPr>
          <w:sz w:val="16"/>
        </w:rPr>
      </w:pPr>
      <w:r>
        <w:rPr>
          <w:spacing w:val="-5"/>
          <w:sz w:val="16"/>
        </w:rPr>
        <w:t>Diplomatic 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26" w:right="278"/>
        <w:jc w:val="center"/>
        <w:rPr>
          <w:rFonts w:ascii="宋体" w:eastAsia="宋体"/>
          <w:sz w:val="16"/>
        </w:rPr>
      </w:pPr>
      <w:proofErr w:type="spellStart"/>
      <w:r>
        <w:rPr>
          <w:rFonts w:ascii="宋体" w:eastAsia="宋体" w:hint="eastAsia"/>
          <w:sz w:val="16"/>
        </w:rPr>
        <w:t>签发机关</w:t>
      </w:r>
      <w:proofErr w:type="spellEnd"/>
    </w:p>
    <w:p w:rsidR="00B614F1" w:rsidRDefault="00A866E5">
      <w:pPr>
        <w:spacing w:line="244" w:lineRule="exact"/>
        <w:ind w:left="510" w:right="27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proofErr w:type="spellStart"/>
      <w:r>
        <w:rPr>
          <w:rFonts w:ascii="宋体" w:eastAsia="宋体" w:hint="eastAsia"/>
          <w:w w:val="95"/>
          <w:sz w:val="16"/>
        </w:rPr>
        <w:t>相同</w:t>
      </w:r>
      <w:proofErr w:type="spellEnd"/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27" w:right="278"/>
        <w:jc w:val="center"/>
        <w:rPr>
          <w:sz w:val="16"/>
        </w:rPr>
      </w:pPr>
      <w:r>
        <w:rPr>
          <w:sz w:val="16"/>
        </w:rPr>
        <w:t>Diplomatic Mission</w:t>
      </w:r>
    </w:p>
    <w:p w:rsidR="00B614F1" w:rsidRDefault="00B614F1">
      <w:pPr>
        <w:spacing w:line="145" w:lineRule="exact"/>
        <w:jc w:val="center"/>
        <w:rPr>
          <w:sz w:val="16"/>
        </w:rPr>
        <w:sectPr w:rsidR="00B614F1">
          <w:type w:val="continuous"/>
          <w:pgSz w:w="11900" w:h="16820"/>
          <w:pgMar w:top="1140" w:right="1180" w:bottom="820" w:left="740" w:header="720" w:footer="720" w:gutter="0"/>
          <w:cols w:num="5" w:space="720" w:equalWidth="0">
            <w:col w:w="1309" w:space="413"/>
            <w:col w:w="1917" w:space="69"/>
            <w:col w:w="1888" w:space="113"/>
            <w:col w:w="1945" w:space="41"/>
            <w:col w:w="2285"/>
          </w:cols>
        </w:sectPr>
      </w:pPr>
    </w:p>
    <w:p w:rsidR="00B614F1" w:rsidRDefault="00475687">
      <w:pPr>
        <w:pStyle w:val="a3"/>
        <w:spacing w:before="9"/>
        <w:rPr>
          <w:sz w:val="25"/>
        </w:rPr>
      </w:pPr>
      <w:r w:rsidRPr="00475687">
        <w:lastRenderedPageBreak/>
        <w:pict>
          <v:line id="直线 90" o:spid="_x0000_s1029" style="position:absolute;z-index:251651584;mso-position-horizontal-relative:page;mso-position-vertical-relative:page" from="43.75pt,58pt" to="527.8pt,58pt" o:gfxdata="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/6gWLWAAAACwEAAA8AAAAAAAAAAQAgAAAAIgAA&#10;AGRycy9kb3ducmV2LnhtbFBLAQIUABQAAAAIAIdO4kC+SCHk0QEAAI8DAAAOAAAAAAAAAAEAIAAA&#10;ACUBAABkcnMvZTJvRG9jLnhtbFBLBQYAAAAABgAGAFkBAABoBQAAAAA=&#10;" strokecolor="#7e7e7e" strokeweight=".36pt">
            <w10:wrap anchorx="page" anchory="page"/>
          </v:line>
        </w:pict>
      </w:r>
    </w:p>
    <w:p w:rsidR="00B614F1" w:rsidRDefault="00475687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91" o:spid="_x0000_s1027" style="width:485.15pt;height:.4pt;mso-position-horizontal-relative:char;mso-position-vertical-relative:line" coordsize="9703,8203">
            <v:line id="直线 92" o:spid="_x0000_s1028" style="position:absolute" from="0,4" to="9703,4" o:gfxdata="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frvFvQAA&#10;ANsAAAAPAAAAAAAAAAEAIAAAACIAAABkcnMvZG93bnJldi54bWxQSwECFAAUAAAACACHTuJAMy8F&#10;njsAAAA5AAAAEAAAAAAAAAABACAAAAAMAQAAZHJzL3NoYXBleG1sLnhtbFBLBQYAAAAABgAGAFsB&#10;AAC2AwAAAAA=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spacing w:before="6"/>
        <w:rPr>
          <w:sz w:val="11"/>
        </w:rPr>
      </w:pPr>
    </w:p>
    <w:p w:rsidR="00B614F1" w:rsidRDefault="00A866E5">
      <w:pPr>
        <w:ind w:left="5755"/>
        <w:rPr>
          <w:sz w:val="16"/>
        </w:rPr>
      </w:pPr>
      <w:r>
        <w:rPr>
          <w:sz w:val="16"/>
        </w:rPr>
        <w:t>210㎜×297</w:t>
      </w:r>
      <w:proofErr w:type="gramStart"/>
      <w:r>
        <w:rPr>
          <w:sz w:val="16"/>
        </w:rPr>
        <w:t>㎜[</w:t>
      </w:r>
      <w:proofErr w:type="spellStart"/>
      <w:proofErr w:type="gramEnd"/>
      <w:r>
        <w:rPr>
          <w:sz w:val="16"/>
        </w:rPr>
        <w:t>백상지</w:t>
      </w:r>
      <w:proofErr w:type="spellEnd"/>
      <w:r>
        <w:rPr>
          <w:sz w:val="16"/>
        </w:rPr>
        <w:t xml:space="preserve">(80ｇ/㎡) </w:t>
      </w:r>
      <w:proofErr w:type="spellStart"/>
      <w:r>
        <w:rPr>
          <w:sz w:val="16"/>
        </w:rPr>
        <w:t>또는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중질지</w:t>
      </w:r>
      <w:proofErr w:type="spellEnd"/>
      <w:r>
        <w:rPr>
          <w:sz w:val="16"/>
        </w:rPr>
        <w:t>(80ｇ/㎡)]</w:t>
      </w:r>
    </w:p>
    <w:sectPr w:rsidR="00B614F1" w:rsidSect="00B614F1">
      <w:type w:val="continuous"/>
      <w:pgSz w:w="11900" w:h="16820"/>
      <w:pgMar w:top="1140" w:right="1180" w:bottom="82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07" w:rsidRDefault="00252F07" w:rsidP="00B614F1">
      <w:r>
        <w:separator/>
      </w:r>
    </w:p>
  </w:endnote>
  <w:endnote w:type="continuationSeparator" w:id="0">
    <w:p w:rsidR="00252F07" w:rsidRDefault="00252F07" w:rsidP="00B6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aansoft Batang">
    <w:altName w:val="宋体"/>
    <w:charset w:val="86"/>
    <w:family w:val="roman"/>
    <w:pitch w:val="default"/>
    <w:sig w:usb0="00000000" w:usb1="00000000" w:usb2="00FFFFFF" w:usb3="00000000" w:csb0="863F01FF" w:csb1="0000FFFF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ong_Superfont">
    <w:altName w:val="Malgun Gothic"/>
    <w:charset w:val="81"/>
    <w:family w:val="auto"/>
    <w:pitch w:val="default"/>
    <w:sig w:usb0="00000000" w:usb1="0000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75687">
    <w:pPr>
      <w:pStyle w:val="a3"/>
      <w:spacing w:line="14" w:lineRule="auto"/>
      <w:rPr>
        <w:sz w:val="19"/>
      </w:rPr>
    </w:pPr>
    <w:r w:rsidRPr="0047568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3" type="#_x0000_t202" style="position:absolute;margin-left:324.35pt;margin-top:798.9pt;width:202pt;height:10.05pt;z-index:-251660800;mso-position-horizontal-relative:page;mso-position-vertical-relative:page" o:gfxdata="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x4ZzDbAAAA&#10;DgEAAA8AAAAAAAAAAQAgAAAAIgAAAGRycy9kb3ducmV2LnhtbFBLAQIUABQAAAAIAIdO4kDmmI3g&#10;qAEAAC4DAAAOAAAAAAAAAAEAIAAAACoBAABkcnMvZTJvRG9jLnhtbFBLBQYAAAAABgAGAFkBAABE&#10;BQAAAAA=&#10;" filled="f" stroked="f">
          <v:textbox inset="0,0,0,0">
            <w:txbxContent>
              <w:p w:rsidR="004C248B" w:rsidRDefault="004C248B">
                <w:pPr>
                  <w:spacing w:line="20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210㎜×297</w:t>
                </w:r>
                <w:proofErr w:type="gramStart"/>
                <w:r>
                  <w:rPr>
                    <w:sz w:val="16"/>
                  </w:rPr>
                  <w:t>㎜[</w:t>
                </w:r>
                <w:proofErr w:type="spellStart"/>
                <w:proofErr w:type="gramEnd"/>
                <w:r>
                  <w:rPr>
                    <w:sz w:val="16"/>
                  </w:rPr>
                  <w:t>백상지</w:t>
                </w:r>
                <w:proofErr w:type="spellEnd"/>
                <w:r>
                  <w:rPr>
                    <w:sz w:val="16"/>
                  </w:rPr>
                  <w:t xml:space="preserve">(80ｇ/㎡) </w:t>
                </w:r>
                <w:proofErr w:type="spellStart"/>
                <w:r>
                  <w:rPr>
                    <w:sz w:val="16"/>
                  </w:rPr>
                  <w:t>또는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중질지</w:t>
                </w:r>
                <w:proofErr w:type="spellEnd"/>
                <w:r>
                  <w:rPr>
                    <w:sz w:val="16"/>
                  </w:rPr>
                  <w:t>(80ｇ/㎡)]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C248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C248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07" w:rsidRDefault="00252F07" w:rsidP="00B614F1">
      <w:r>
        <w:separator/>
      </w:r>
    </w:p>
  </w:footnote>
  <w:footnote w:type="continuationSeparator" w:id="0">
    <w:p w:rsidR="00252F07" w:rsidRDefault="00252F07" w:rsidP="00B6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75687">
    <w:pPr>
      <w:pStyle w:val="a3"/>
      <w:spacing w:line="14" w:lineRule="auto"/>
      <w:rPr>
        <w:sz w:val="20"/>
      </w:rPr>
    </w:pPr>
    <w:r w:rsidRPr="0047568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2" type="#_x0000_t202" style="position:absolute;margin-left:464.7pt;margin-top:58.25pt;width:63.1pt;height:12.35pt;z-index:-251659776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d+yLaAAAADAEA&#10;AA8AAAAAAAAAAQAgAAAAIgAAAGRycy9kb3ducmV2LnhtbFBLAQIUABQAAAAIAIdO4kB514RdpgEA&#10;AC0DAAAOAAAAAAAAAAEAIAAAACkBAABkcnMvZTJvRG9jLnhtbFBLBQYAAAAABgAGAFkBAABBBQAA&#10;AAA=&#10;" filled="f" stroked="f">
          <v:textbox inset="0,0,0,0">
            <w:txbxContent>
              <w:p w:rsidR="004C248B" w:rsidRDefault="004C248B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475687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475687">
                  <w:fldChar w:fldCharType="separate"/>
                </w:r>
                <w:r w:rsidR="00475667">
                  <w:rPr>
                    <w:rFonts w:ascii="FZSong_Superfont" w:eastAsia="FZSong_Superfont"/>
                    <w:noProof/>
                    <w:sz w:val="16"/>
                  </w:rPr>
                  <w:t>2</w:t>
                </w:r>
                <w:r w:rsidR="00475687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 xml:space="preserve">页 </w:t>
                </w:r>
                <w:r>
                  <w:rPr>
                    <w:rFonts w:ascii="Dotum" w:eastAsia="Dotum" w:hint="eastAsia"/>
                    <w:sz w:val="16"/>
                  </w:rPr>
                  <w:t>/ Page2)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75687">
    <w:pPr>
      <w:pStyle w:val="a3"/>
      <w:spacing w:line="14" w:lineRule="auto"/>
      <w:rPr>
        <w:sz w:val="20"/>
      </w:rPr>
    </w:pPr>
    <w:r w:rsidRPr="0047568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464.7pt;margin-top:58.25pt;width:63.1pt;height:12.35pt;z-index:-251658752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d+yLaAAAADAEA&#10;AA8AAAAAAAAAAQAgAAAAIgAAAGRycy9kb3ducmV2LnhtbFBLAQIUABQAAAAIAIdO4kB3Wol3pgEA&#10;AC0DAAAOAAAAAAAAAAEAIAAAACkBAABkcnMvZTJvRG9jLnhtbFBLBQYAAAAABgAGAFkBAABBBQAA&#10;AAA=&#10;" filled="f" stroked="f">
          <v:textbox inset="0,0,0,0">
            <w:txbxContent>
              <w:p w:rsidR="004C248B" w:rsidRDefault="004C248B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475687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475687">
                  <w:fldChar w:fldCharType="separate"/>
                </w:r>
                <w:r w:rsidR="00475667">
                  <w:rPr>
                    <w:rFonts w:ascii="FZSong_Superfont" w:eastAsia="FZSong_Superfont"/>
                    <w:noProof/>
                    <w:sz w:val="16"/>
                  </w:rPr>
                  <w:t>3</w:t>
                </w:r>
                <w:r w:rsidR="00475687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 xml:space="preserve">页 </w:t>
                </w:r>
                <w:r>
                  <w:rPr>
                    <w:rFonts w:ascii="Dotum" w:eastAsia="Dotum" w:hint="eastAsia"/>
                    <w:sz w:val="16"/>
                  </w:rPr>
                  <w:t>/ Page3)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75687">
    <w:pPr>
      <w:pStyle w:val="a3"/>
      <w:spacing w:line="14" w:lineRule="auto"/>
      <w:rPr>
        <w:sz w:val="20"/>
      </w:rPr>
    </w:pPr>
    <w:r w:rsidRPr="0047568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464.7pt;margin-top:58.25pt;width:63.1pt;height:12.35pt;z-index:-251657728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3Xfsi2gAAAAwB&#10;AAAPAAAAAAAAAAEAIAAAACIAAABkcnMvZG93bnJldi54bWxQSwECFAAUAAAACACHTuJAGVizRqcB&#10;AAAtAwAADgAAAAAAAAABACAAAAApAQAAZHJzL2Uyb0RvYy54bWxQSwUGAAAAAAYABgBZAQAAQgUA&#10;AAAA&#10;" filled="f" stroked="f">
          <v:textbox inset="0,0,0,0">
            <w:txbxContent>
              <w:p w:rsidR="004C248B" w:rsidRDefault="004C248B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475687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475687">
                  <w:fldChar w:fldCharType="separate"/>
                </w:r>
                <w:r w:rsidR="00475667">
                  <w:rPr>
                    <w:rFonts w:ascii="FZSong_Superfont" w:eastAsia="FZSong_Superfont"/>
                    <w:noProof/>
                    <w:sz w:val="16"/>
                  </w:rPr>
                  <w:t>4</w:t>
                </w:r>
                <w:r w:rsidR="00475687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 xml:space="preserve">页 </w:t>
                </w:r>
                <w:r>
                  <w:rPr>
                    <w:rFonts w:ascii="Dotum" w:eastAsia="Dotum" w:hint="eastAsia"/>
                    <w:sz w:val="16"/>
                  </w:rPr>
                  <w:t>/ Page4)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8B" w:rsidRDefault="00475687">
    <w:pPr>
      <w:pStyle w:val="a3"/>
      <w:spacing w:line="14" w:lineRule="auto"/>
      <w:rPr>
        <w:sz w:val="20"/>
      </w:rPr>
    </w:pPr>
    <w:r w:rsidRPr="0047568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465.9pt;margin-top:62.55pt;width:63.1pt;height:12.35pt;z-index:-251656704;mso-position-horizontal-relative:page;mso-position-vertical-relative:page" o:gfxdata="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KyxdoAAAAM&#10;AQAADwAAAAAAAAABACAAAAAiAAAAZHJzL2Rvd25yZXYueG1sUEsBAhQAFAAAAAgAh07iQBfVvmyo&#10;AQAALQMAAA4AAAAAAAAAAQAgAAAAKQEAAGRycy9lMm9Eb2MueG1sUEsFBgAAAAAGAAYAWQEAAEMF&#10;AAAAAA==&#10;" filled="f" stroked="f">
          <v:textbox inset="0,0,0,0">
            <w:txbxContent>
              <w:p w:rsidR="004C248B" w:rsidRDefault="004C248B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475687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475687">
                  <w:fldChar w:fldCharType="separate"/>
                </w:r>
                <w:r w:rsidR="00475667">
                  <w:rPr>
                    <w:rFonts w:ascii="FZSong_Superfont" w:eastAsia="FZSong_Superfont"/>
                    <w:noProof/>
                    <w:sz w:val="16"/>
                  </w:rPr>
                  <w:t>5</w:t>
                </w:r>
                <w:r w:rsidR="00475687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 xml:space="preserve">页 </w:t>
                </w:r>
                <w:r>
                  <w:rPr>
                    <w:rFonts w:ascii="Dotum" w:eastAsia="Dotum" w:hint="eastAsia"/>
                    <w:sz w:val="16"/>
                  </w:rPr>
                  <w:t>/ Page5)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0"/>
      <w:numFmt w:val="decimal"/>
      <w:lvlText w:val="%1"/>
      <w:lvlJc w:val="left"/>
      <w:pPr>
        <w:ind w:left="646" w:hanging="45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6" w:hanging="454"/>
      </w:pPr>
      <w:rPr>
        <w:rFonts w:ascii="DotumChe" w:eastAsia="DotumChe" w:hAnsi="DotumChe" w:cs="DotumChe" w:hint="default"/>
        <w:spacing w:val="-7"/>
        <w:w w:val="94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557" w:hanging="233"/>
      </w:pPr>
      <w:rPr>
        <w:rFonts w:ascii="DotumChe" w:eastAsia="DotumChe" w:hAnsi="DotumChe" w:cs="DotumChe" w:hint="default"/>
        <w:spacing w:val="0"/>
        <w:w w:val="94"/>
        <w:sz w:val="16"/>
        <w:szCs w:val="16"/>
        <w:lang w:val="en-US" w:eastAsia="en-US" w:bidi="en-US"/>
      </w:rPr>
    </w:lvl>
    <w:lvl w:ilvl="3">
      <w:numFmt w:val="bullet"/>
      <w:lvlText w:val="•"/>
      <w:lvlJc w:val="left"/>
      <w:pPr>
        <w:ind w:left="1807" w:hanging="2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75" w:hanging="2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2" w:hanging="2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10" w:hanging="2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77" w:hanging="2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45" w:hanging="233"/>
      </w:pPr>
      <w:rPr>
        <w:rFonts w:hint="default"/>
        <w:lang w:val="en-US" w:eastAsia="en-US" w:bidi="en-US"/>
      </w:rPr>
    </w:lvl>
  </w:abstractNum>
  <w:abstractNum w:abstractNumId="1">
    <w:nsid w:val="B5E306ED"/>
    <w:multiLevelType w:val="multilevel"/>
    <w:tmpl w:val="B5E306ED"/>
    <w:lvl w:ilvl="0">
      <w:start w:val="3"/>
      <w:numFmt w:val="decimal"/>
      <w:lvlText w:val="%1"/>
      <w:lvlJc w:val="left"/>
      <w:pPr>
        <w:ind w:left="560" w:hanging="36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0" w:hanging="367"/>
      </w:pPr>
      <w:rPr>
        <w:rFonts w:ascii="Dotum" w:eastAsia="Dotum" w:hAnsi="Dotum" w:cs="Dotum" w:hint="default"/>
        <w:spacing w:val="-5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7"/>
      </w:pPr>
      <w:rPr>
        <w:rFonts w:hint="default"/>
        <w:lang w:val="en-US" w:eastAsia="en-US" w:bidi="en-US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608" w:hanging="243"/>
      </w:pPr>
      <w:rPr>
        <w:rFonts w:ascii="DotumChe" w:eastAsia="DotumChe" w:hAnsi="DotumChe" w:cs="DotumChe" w:hint="default"/>
        <w:spacing w:val="-7"/>
        <w:w w:val="94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538" w:hanging="24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6" w:hanging="24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4" w:hanging="2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52" w:hanging="2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90" w:hanging="2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8" w:hanging="2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6" w:hanging="2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4" w:hanging="243"/>
      </w:pPr>
      <w:rPr>
        <w:rFonts w:hint="default"/>
        <w:lang w:val="en-US" w:eastAsia="en-US" w:bidi="en-US"/>
      </w:rPr>
    </w:lvl>
  </w:abstractNum>
  <w:abstractNum w:abstractNumId="3">
    <w:nsid w:val="CF092B84"/>
    <w:multiLevelType w:val="multilevel"/>
    <w:tmpl w:val="CF092B84"/>
    <w:lvl w:ilvl="0">
      <w:numFmt w:val="bullet"/>
      <w:lvlText w:val="‣"/>
      <w:lvlJc w:val="left"/>
      <w:pPr>
        <w:ind w:left="430" w:hanging="156"/>
      </w:pPr>
      <w:rPr>
        <w:rFonts w:ascii="Haansoft Batang" w:eastAsia="Haansoft Batang" w:hAnsi="Haansoft Batang" w:cs="Haansoft Batang" w:hint="default"/>
        <w:w w:val="94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394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48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2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6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0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8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72" w:hanging="156"/>
      </w:pPr>
      <w:rPr>
        <w:rFonts w:hint="default"/>
        <w:lang w:val="en-US" w:eastAsia="en-US" w:bidi="en-US"/>
      </w:rPr>
    </w:lvl>
  </w:abstractNum>
  <w:abstractNum w:abstractNumId="4">
    <w:nsid w:val="0053208E"/>
    <w:multiLevelType w:val="multilevel"/>
    <w:tmpl w:val="0053208E"/>
    <w:lvl w:ilvl="0">
      <w:numFmt w:val="bullet"/>
      <w:lvlText w:val="■"/>
      <w:lvlJc w:val="left"/>
      <w:pPr>
        <w:ind w:left="416" w:hanging="224"/>
      </w:pPr>
      <w:rPr>
        <w:rFonts w:ascii="Dotum" w:eastAsia="Dotum" w:hAnsi="Dotum" w:cs="Dotum" w:hint="default"/>
        <w:w w:val="100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376" w:hanging="22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32" w:hanging="2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8" w:hanging="2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4" w:hanging="2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0" w:hanging="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6" w:hanging="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2" w:hanging="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68" w:hanging="224"/>
      </w:pPr>
      <w:rPr>
        <w:rFonts w:hint="default"/>
        <w:lang w:val="en-US" w:eastAsia="en-US" w:bidi="en-US"/>
      </w:rPr>
    </w:lvl>
  </w:abstractNum>
  <w:abstractNum w:abstractNumId="5">
    <w:nsid w:val="0248C179"/>
    <w:multiLevelType w:val="multilevel"/>
    <w:tmpl w:val="0248C179"/>
    <w:lvl w:ilvl="0">
      <w:start w:val="9"/>
      <w:numFmt w:val="decimal"/>
      <w:lvlText w:val="%1"/>
      <w:lvlJc w:val="left"/>
      <w:pPr>
        <w:ind w:left="555" w:hanging="36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6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555" w:hanging="36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7">
    <w:nsid w:val="25B654F3"/>
    <w:multiLevelType w:val="multilevel"/>
    <w:tmpl w:val="25B654F3"/>
    <w:lvl w:ilvl="0">
      <w:start w:val="6"/>
      <w:numFmt w:val="decimal"/>
      <w:lvlText w:val="%1"/>
      <w:lvlJc w:val="left"/>
      <w:pPr>
        <w:ind w:left="555" w:hanging="36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8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538" w:hanging="346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538" w:hanging="346"/>
      </w:pPr>
      <w:rPr>
        <w:rFonts w:ascii="DotumChe" w:eastAsia="DotumChe" w:hAnsi="DotumChe" w:cs="DotumChe" w:hint="default"/>
        <w:spacing w:val="-1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8" w:hanging="3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16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60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4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8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2" w:hanging="346"/>
      </w:pPr>
      <w:rPr>
        <w:rFonts w:hint="default"/>
        <w:lang w:val="en-US" w:eastAsia="en-US" w:bidi="en-US"/>
      </w:rPr>
    </w:lvl>
  </w:abstractNum>
  <w:abstractNum w:abstractNumId="9">
    <w:nsid w:val="72183CF9"/>
    <w:multiLevelType w:val="multilevel"/>
    <w:tmpl w:val="72183CF9"/>
    <w:lvl w:ilvl="0">
      <w:start w:val="7"/>
      <w:numFmt w:val="decimal"/>
      <w:lvlText w:val="%1"/>
      <w:lvlJc w:val="left"/>
      <w:pPr>
        <w:ind w:left="588" w:hanging="396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588" w:hanging="396"/>
      </w:pPr>
      <w:rPr>
        <w:rFonts w:ascii="Dotum" w:eastAsia="Dotum" w:hAnsi="Dotum" w:cs="Dotum" w:hint="default"/>
        <w:spacing w:val="0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60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00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0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0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0" w:hanging="3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614F1"/>
    <w:rsid w:val="001C7D6F"/>
    <w:rsid w:val="00252F07"/>
    <w:rsid w:val="00475667"/>
    <w:rsid w:val="00475687"/>
    <w:rsid w:val="004C248B"/>
    <w:rsid w:val="00867B21"/>
    <w:rsid w:val="00A866E5"/>
    <w:rsid w:val="00B614F1"/>
    <w:rsid w:val="00DF2EF9"/>
    <w:rsid w:val="00E20A5A"/>
    <w:rsid w:val="00E44471"/>
    <w:rsid w:val="00EB2648"/>
    <w:rsid w:val="20407385"/>
    <w:rsid w:val="307A7DAC"/>
    <w:rsid w:val="695F682B"/>
    <w:rsid w:val="7752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614F1"/>
    <w:pPr>
      <w:widowControl w:val="0"/>
      <w:autoSpaceDE w:val="0"/>
      <w:autoSpaceDN w:val="0"/>
    </w:pPr>
    <w:rPr>
      <w:rFonts w:ascii="DotumChe" w:eastAsia="DotumChe" w:hAnsi="DotumChe" w:cs="DotumChe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rsid w:val="00B614F1"/>
    <w:pPr>
      <w:ind w:left="538" w:hanging="362"/>
      <w:outlineLvl w:val="0"/>
    </w:pPr>
    <w:rPr>
      <w:rFonts w:ascii="宋体" w:eastAsia="宋体" w:hAnsi="宋体" w:cs="宋体"/>
      <w:sz w:val="20"/>
      <w:szCs w:val="20"/>
    </w:rPr>
  </w:style>
  <w:style w:type="paragraph" w:styleId="2">
    <w:name w:val="heading 2"/>
    <w:basedOn w:val="a"/>
    <w:next w:val="a"/>
    <w:uiPriority w:val="1"/>
    <w:qFormat/>
    <w:rsid w:val="00B614F1"/>
    <w:pPr>
      <w:spacing w:before="60"/>
      <w:ind w:left="19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14F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614F1"/>
    <w:pPr>
      <w:ind w:left="430" w:hanging="156"/>
    </w:pPr>
  </w:style>
  <w:style w:type="paragraph" w:customStyle="1" w:styleId="TableParagraph">
    <w:name w:val="Table Paragraph"/>
    <w:basedOn w:val="a"/>
    <w:uiPriority w:val="1"/>
    <w:qFormat/>
    <w:rsid w:val="00B614F1"/>
  </w:style>
  <w:style w:type="paragraph" w:styleId="a5">
    <w:name w:val="header"/>
    <w:basedOn w:val="a"/>
    <w:link w:val="Char"/>
    <w:rsid w:val="00E2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0A5A"/>
    <w:rPr>
      <w:rFonts w:ascii="DotumChe" w:eastAsia="DotumChe" w:hAnsi="DotumChe" w:cs="DotumChe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E20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0A5A"/>
    <w:rPr>
      <w:rFonts w:ascii="DotumChe" w:eastAsia="DotumChe" w:hAnsi="DotumChe" w:cs="DotumChe"/>
      <w:sz w:val="18"/>
      <w:szCs w:val="18"/>
      <w:lang w:eastAsia="en-US" w:bidi="en-US"/>
    </w:rPr>
  </w:style>
  <w:style w:type="character" w:styleId="a7">
    <w:name w:val="Hyperlink"/>
    <w:uiPriority w:val="99"/>
    <w:unhideWhenUsed/>
    <w:rsid w:val="001C7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tels.ctrip.com/international/seoul274/zone7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1229</Words>
  <Characters>7006</Characters>
  <Application>Microsoft Office Word</Application>
  <DocSecurity>0</DocSecurity>
  <Lines>58</Lines>
  <Paragraphs>16</Paragraphs>
  <ScaleCrop>false</ScaleCrop>
  <Company>微软中国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사증발급신청서(18.06.12. 개정, 중영문).hwp</dc:title>
  <dc:creator>USER</dc:creator>
  <cp:lastModifiedBy>微软用户</cp:lastModifiedBy>
  <cp:revision>4</cp:revision>
  <dcterms:created xsi:type="dcterms:W3CDTF">2018-09-07T01:09:00Z</dcterms:created>
  <dcterms:modified xsi:type="dcterms:W3CDTF">2018-09-12T06:18:00Z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Haansoft Hangul 2007 7, 5, 12, 699</vt:lpwstr>
  </property>
  <property fmtid="{D5CDD505-2E9C-101B-9397-08002B2CF9AE}" pid="4" name="LastSaved">
    <vt:filetime>2018-09-07T00:00:00Z</vt:filetime>
  </property>
  <property fmtid="{D5CDD505-2E9C-101B-9397-08002B2CF9AE}" pid="5" name="KSOProductBuildVer">
    <vt:lpwstr>2052-10.1.0.7469</vt:lpwstr>
  </property>
</Properties>
</file>